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Bantu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"land of gold"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founded by Sudanita about 1235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grassy plain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root language for African farmers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including parents and kids; better suited for hunter/gatherer lifestyle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typically used as a method for clearing forest land for farming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based on kinship with the mother or the female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kings of Mali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worlds largest 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city in the south-eastern hills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expanding the desert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king of the Songhai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country in West Africa, just west of Nigeria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expanded Sonhai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based on relationship to the father or descent through the male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greatest emperor and richest man of all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Government Accountability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located in present day Sudan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responsible for passing down traditions/stories orally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major trading center for gold and salt on the trans-Saharan trade routes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established in about 1450 in West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country in northeastern Africa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</dc:title>
  <dcterms:created xsi:type="dcterms:W3CDTF">2021-10-11T00:41:52Z</dcterms:created>
  <dcterms:modified xsi:type="dcterms:W3CDTF">2021-10-11T00:41:52Z</dcterms:modified>
</cp:coreProperties>
</file>