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Sudan    </w:t>
      </w:r>
      <w:r>
        <w:t xml:space="preserve">   Algeria    </w:t>
      </w:r>
      <w:r>
        <w:t xml:space="preserve">   Angola    </w:t>
      </w:r>
      <w:r>
        <w:t xml:space="preserve">   Benin    </w:t>
      </w:r>
      <w:r>
        <w:t xml:space="preserve">   Botswana    </w:t>
      </w:r>
      <w:r>
        <w:t xml:space="preserve">   BurkinaFaso    </w:t>
      </w:r>
      <w:r>
        <w:t xml:space="preserve">   Burundi    </w:t>
      </w:r>
      <w:r>
        <w:t xml:space="preserve">   Cameroon    </w:t>
      </w:r>
      <w:r>
        <w:t xml:space="preserve">   CapeVerde    </w:t>
      </w:r>
      <w:r>
        <w:t xml:space="preserve">   Chad    </w:t>
      </w:r>
      <w:r>
        <w:t xml:space="preserve">   Congo    </w:t>
      </w:r>
      <w:r>
        <w:t xml:space="preserve">   Djibouti    </w:t>
      </w:r>
      <w:r>
        <w:t xml:space="preserve">   Egypt    </w:t>
      </w:r>
      <w:r>
        <w:t xml:space="preserve">   Eritrea    </w:t>
      </w:r>
      <w:r>
        <w:t xml:space="preserve">   Ethiopia    </w:t>
      </w:r>
      <w:r>
        <w:t xml:space="preserve">   Gabon    </w:t>
      </w:r>
      <w:r>
        <w:t xml:space="preserve">   Gambia    </w:t>
      </w:r>
      <w:r>
        <w:t xml:space="preserve">   Ghana    </w:t>
      </w:r>
      <w:r>
        <w:t xml:space="preserve">   Kenya    </w:t>
      </w:r>
      <w:r>
        <w:t xml:space="preserve">   Lesotho    </w:t>
      </w:r>
      <w:r>
        <w:t xml:space="preserve">   Libya    </w:t>
      </w:r>
      <w:r>
        <w:t xml:space="preserve">   Madagascar    </w:t>
      </w:r>
      <w:r>
        <w:t xml:space="preserve">   Malawi    </w:t>
      </w:r>
      <w:r>
        <w:t xml:space="preserve">   Senegal    </w:t>
      </w:r>
      <w:r>
        <w:t xml:space="preserve">   Somalia    </w:t>
      </w:r>
      <w:r>
        <w:t xml:space="preserve">   Uganda    </w:t>
      </w:r>
      <w:r>
        <w:t xml:space="preserve">   Zambia    </w:t>
      </w:r>
      <w:r>
        <w:t xml:space="preserve">   Zimbabwe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</dc:title>
  <dcterms:created xsi:type="dcterms:W3CDTF">2021-10-11T00:41:53Z</dcterms:created>
  <dcterms:modified xsi:type="dcterms:W3CDTF">2021-10-11T00:41:53Z</dcterms:modified>
</cp:coreProperties>
</file>