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Africa Unit Test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Noble Objective was strongly followed, but for the interests of imperialist profits?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 Chancellor that hosted the Berlin West Africa Conference in 1884-85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Belgian soldiers keep track of how much rubber Congolese men collected?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cruel and ruthless dictator that holds all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extending one's empire/influence over smaller, weaker territories.  This is done either through force or diplomacy.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Rubber is made from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fixed number of a product that must be made/gathered in a specific frame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South African city that found its first diamond in 1867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 given to the descendants of Dutch-speaking persons living in South Africa: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invention of this tire triggered a craze to gather rubber during the mid--late 1800s.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executive capital of South Africa, where the president is inaugurated into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Which imperialist country laid claim to Witwatersrand in 1886 when gold was discovered?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Which Noble Objective was most commonly violated by imperialists in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Location of West Africa Conference in 1884-85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French Prime Minister that allied with Germany and helped organize the Berlin West Africa Conference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Germany and France allied in the late 1800s to prevent which imperialist from maintaining global superiority?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After this resource was discovered in South Africa, it created the biggest economic boom for the South African global market: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Hostile indigenous chiefdom under King Shaka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Afrikaans word that means "white farmer"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Major city of South Africa, just south of Pretoria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Term that means a species native to a certain area (plants, animals, humans,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Who won the First Boer War of 1899-1902?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Objectives that imperialists agreed on when claiming African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Belgium that colonized the Congo for its 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not invited to the West Africa Conference in 1884-85?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an indigenous community, governed by a chief?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Afrikaner community; judicial capital of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Conflict between British and Dutch to determine control of gold mines and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invention of this triggered a second craze to gather rubber in the early 1900s.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method used by the Belgians against the Congolese to force them to meet their rubber quotas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imperialist laid claim to the diamonds in Kimberley in 1867?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kind of trees rubber sap comes from: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aggressive indigenous chiefdom, smaller in numbers, but allied with Zulus against imperialists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country was invited to the Berlin West Africa Conference with no interest in colonizing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gold was discovered in 1886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inventor of the rubber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Mass movement of 5,000+ Afrikaner families moving inland to establish their own governing systems, separate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British colonist that wanted to control Cape Town to Cairo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other Noble Objective was evident in many African colonies once imperialists brought missionaries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two-week time period that Congolese men were given to gather between 6-8 pounds of 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First port discovered by the Portuguese and then later claimed by the Dutch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Number of objectives agreed upon by imperialists in Berlin in 1884-85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Unit Test Crossword Review</dc:title>
  <dcterms:created xsi:type="dcterms:W3CDTF">2021-10-11T00:42:29Z</dcterms:created>
  <dcterms:modified xsi:type="dcterms:W3CDTF">2021-10-11T00:42:29Z</dcterms:modified>
</cp:coreProperties>
</file>