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Africa Word Scramble</w:t>
      </w:r>
    </w:p>
    <w:p>
      <w:pPr>
        <w:pStyle w:val="Questions"/>
      </w:pPr>
      <w:r>
        <w:t xml:space="preserve">1. CGMDASRAAA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GNOOC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TYGEP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REAGIAL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USANIIT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AYLIB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EANIRGI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HAANG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LIMA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IENRG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GOOT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KNAYE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AHTPIOEI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IAAMSLO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NZANATAI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GONAAL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EANCMORO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NGOBA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ONAABWTS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HLEOOST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ANMBIA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LAISZDWAN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23. OSTHU RFCAAI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24. WZABIBME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25. AWALIM </w:t>
      </w:r>
      <w:r>
        <w:rPr>
          <w:u w:val="single"/>
        </w:rPr>
        <w:t xml:space="preserve">____________________________________________</w:t>
      </w:r>
    </w:p>
    <w:p>
      <w:pPr>
        <w:pStyle w:val="WordBankLarge"/>
      </w:pPr>
      <w:r>
        <w:t xml:space="preserve">   madagascar    </w:t>
      </w:r>
      <w:r>
        <w:t xml:space="preserve">   congo    </w:t>
      </w:r>
      <w:r>
        <w:t xml:space="preserve">   egypt    </w:t>
      </w:r>
      <w:r>
        <w:t xml:space="preserve">   algeria    </w:t>
      </w:r>
      <w:r>
        <w:t xml:space="preserve">   tunisia    </w:t>
      </w:r>
      <w:r>
        <w:t xml:space="preserve">   libya    </w:t>
      </w:r>
      <w:r>
        <w:t xml:space="preserve">   nigeria    </w:t>
      </w:r>
      <w:r>
        <w:t xml:space="preserve">   ghana    </w:t>
      </w:r>
      <w:r>
        <w:t xml:space="preserve">   mali    </w:t>
      </w:r>
      <w:r>
        <w:t xml:space="preserve">   niger    </w:t>
      </w:r>
      <w:r>
        <w:t xml:space="preserve">   togo    </w:t>
      </w:r>
      <w:r>
        <w:t xml:space="preserve">   kenya    </w:t>
      </w:r>
      <w:r>
        <w:t xml:space="preserve">   ethiopia    </w:t>
      </w:r>
      <w:r>
        <w:t xml:space="preserve">   somalia    </w:t>
      </w:r>
      <w:r>
        <w:t xml:space="preserve">   tanzania    </w:t>
      </w:r>
      <w:r>
        <w:t xml:space="preserve">   angola    </w:t>
      </w:r>
      <w:r>
        <w:t xml:space="preserve">   cameroon    </w:t>
      </w:r>
      <w:r>
        <w:t xml:space="preserve">   gabon    </w:t>
      </w:r>
      <w:r>
        <w:t xml:space="preserve">   botswana    </w:t>
      </w:r>
      <w:r>
        <w:t xml:space="preserve">   lesotho    </w:t>
      </w:r>
      <w:r>
        <w:t xml:space="preserve">   nambia    </w:t>
      </w:r>
      <w:r>
        <w:t xml:space="preserve">   swaziland    </w:t>
      </w:r>
      <w:r>
        <w:t xml:space="preserve">   south africa    </w:t>
      </w:r>
      <w:r>
        <w:t xml:space="preserve">   zimbabwe    </w:t>
      </w:r>
      <w:r>
        <w:t xml:space="preserve">   malawi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Africa Word Scramble</dc:title>
  <dcterms:created xsi:type="dcterms:W3CDTF">2021-10-10T23:43:31Z</dcterms:created>
  <dcterms:modified xsi:type="dcterms:W3CDTF">2021-10-10T23:43:31Z</dcterms:modified>
</cp:coreProperties>
</file>