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Africa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Mango    </w:t>
      </w:r>
      <w:r>
        <w:t xml:space="preserve">   Banana    </w:t>
      </w:r>
      <w:r>
        <w:t xml:space="preserve">   Zebra    </w:t>
      </w:r>
      <w:r>
        <w:t xml:space="preserve">   Savanna    </w:t>
      </w:r>
      <w:r>
        <w:t xml:space="preserve">   Monkey    </w:t>
      </w:r>
      <w:r>
        <w:t xml:space="preserve">   Meerkat    </w:t>
      </w:r>
      <w:r>
        <w:t xml:space="preserve">   Lion    </w:t>
      </w:r>
      <w:r>
        <w:t xml:space="preserve">   Kenya    </w:t>
      </w:r>
      <w:r>
        <w:t xml:space="preserve">   Giraffe    </w:t>
      </w:r>
      <w:r>
        <w:t xml:space="preserve">   Elephant    </w:t>
      </w:r>
      <w:r>
        <w:t xml:space="preserve">   Continent    </w:t>
      </w:r>
      <w:r>
        <w:t xml:space="preserve">   Congo    </w:t>
      </w:r>
      <w:r>
        <w:t xml:space="preserve">   cameroon    </w:t>
      </w:r>
      <w:r>
        <w:t xml:space="preserve">   Algeria    </w:t>
      </w:r>
      <w:r>
        <w:t xml:space="preserve">   Africa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Africa Wordsearch</dc:title>
  <dcterms:created xsi:type="dcterms:W3CDTF">2021-10-11T00:42:13Z</dcterms:created>
  <dcterms:modified xsi:type="dcterms:W3CDTF">2021-10-11T00:42:13Z</dcterms:modified>
</cp:coreProperties>
</file>