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Africa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2nd longest in Africa And crosses the equator twice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Worlds longest river; flows northwest to Mediterranean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Grassland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Southern desert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Lake victori sits right next to this country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Main river in Western Africa 5 African nations depend on it for water flows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Located south of Sudan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Largest freshwater lake in Africa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Central African tropical rainforest is the screams largest in the world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Longest lake and second deepest in the world and lies in central Africa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Worlds largest hot desert covering most of North America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Range in Northern Africa between Mediterranean sea and Sahara desert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Niger River flows through this country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mike river flows through this country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Transition zone south of the Sahara separates Sahara from tropical rain forest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 </dc:title>
  <dcterms:created xsi:type="dcterms:W3CDTF">2021-10-11T00:42:21Z</dcterms:created>
  <dcterms:modified xsi:type="dcterms:W3CDTF">2021-10-11T00:42:21Z</dcterms:modified>
</cp:coreProperties>
</file>