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African-American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 (2 wrds.) Party was a controversial organization founded in Oakland, CA in the late 60s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Sylvia A. ______, the first African-American to serve on the Oklahoma Board of Regents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Hannah ______, first African-American woman elected to Oklahoma's State Legislature in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Slave who was the subject of a 19th-century Supreme Court case: 2 wds.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in Oklahoma City's Sit-In Movement Luper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"Beloved" novelist Morrison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Talk-show queen Winfrey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Letter from ________ Jail, an open letter written by Martin Luther King, Jr. that defends the strategy of non-violent resistance to racism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Southern Christian Leadership ________ (MLK Jr's organization)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George was the first African-American student at the University of 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Soul Singer James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 Professor Emeritus who challenged the racial discrimination in Norman and the University, George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James, author of the "The Fire Next Time"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African-American to be appointed to the Supreme Court in 1967, _______ Marshall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"The Color Purple" author Walker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Civil rights heroine Parks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Renaissance (Period of black literary renewal)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History Month</dc:title>
  <dcterms:created xsi:type="dcterms:W3CDTF">2021-10-11T00:43:12Z</dcterms:created>
  <dcterms:modified xsi:type="dcterms:W3CDTF">2021-10-11T00:43:12Z</dcterms:modified>
</cp:coreProperties>
</file>