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African American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Toni Morrison    </w:t>
      </w:r>
      <w:r>
        <w:t xml:space="preserve">   Isabel Wilkerson    </w:t>
      </w:r>
      <w:r>
        <w:t xml:space="preserve">   Mae Jemison    </w:t>
      </w:r>
      <w:r>
        <w:t xml:space="preserve">   Bonnie St. John    </w:t>
      </w:r>
      <w:r>
        <w:t xml:space="preserve">   Althea Gibson    </w:t>
      </w:r>
      <w:r>
        <w:t xml:space="preserve">   Vonetta Flowers    </w:t>
      </w:r>
      <w:r>
        <w:t xml:space="preserve">   Phylicia Rashad    </w:t>
      </w:r>
      <w:r>
        <w:t xml:space="preserve">   Suzan-Lori Parks    </w:t>
      </w:r>
      <w:r>
        <w:t xml:space="preserve">   Hattie McDaniel    </w:t>
      </w:r>
      <w:r>
        <w:t xml:space="preserve">   Juanita HallMal Goode    </w:t>
      </w:r>
      <w:r>
        <w:t xml:space="preserve">   Daniel Hale Williams    </w:t>
      </w:r>
      <w:r>
        <w:t xml:space="preserve">   Benjamin S. Carson    </w:t>
      </w:r>
      <w:r>
        <w:t xml:space="preserve">   Mary Eliza Mahoney    </w:t>
      </w:r>
      <w:r>
        <w:t xml:space="preserve">   Autherine Lucy    </w:t>
      </w:r>
      <w:r>
        <w:t xml:space="preserve">   Vivian Malone Jones    </w:t>
      </w:r>
      <w:r>
        <w:t xml:space="preserve">   Benjamin Sterling Turner    </w:t>
      </w:r>
      <w:r>
        <w:t xml:space="preserve">   William R Pettiford    </w:t>
      </w:r>
      <w:r>
        <w:t xml:space="preserve">   Demetrius Newton    </w:t>
      </w:r>
      <w:r>
        <w:t xml:space="preserve">   Terri Sewell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American History</dc:title>
  <dcterms:created xsi:type="dcterms:W3CDTF">2021-10-11T00:42:12Z</dcterms:created>
  <dcterms:modified xsi:type="dcterms:W3CDTF">2021-10-11T00:42:12Z</dcterms:modified>
</cp:coreProperties>
</file>