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African American Inventors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Created the supersoaker and ceramic battery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Fertilization and cell division developments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Developments in Science of Food Preservation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Invented the golf 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Involved in creating gas mask and traffic light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Created a lasting machine that connects the sole of a shoe to the top of a shoe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Architecture for modern computer systems to help systems communicate with other devices (ISA System BUS)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Manhattan project, seperated Plutonium from Uranium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Worked on Manhattan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Hair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African American to earn a Ph.D. in the field of chemistry and established a faculty training program focusing on a technique known as infrared spectroscopy, which is used to identify various components in compounds.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Involved in the Manhattan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Invented the gong and signal 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Invented Modern Electric microphone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Central heating furnace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Inventors</dc:title>
  <dcterms:created xsi:type="dcterms:W3CDTF">2021-10-11T00:42:22Z</dcterms:created>
  <dcterms:modified xsi:type="dcterms:W3CDTF">2021-10-11T00:42:22Z</dcterms:modified>
</cp:coreProperties>
</file>