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Desmond Tutu    </w:t>
      </w:r>
      <w:r>
        <w:t xml:space="preserve">   Mohammed Ali    </w:t>
      </w:r>
      <w:r>
        <w:t xml:space="preserve">   Kofi Annan    </w:t>
      </w:r>
      <w:r>
        <w:t xml:space="preserve">   Jesse Owens    </w:t>
      </w:r>
      <w:r>
        <w:t xml:space="preserve">   Chinua Achebe    </w:t>
      </w:r>
      <w:r>
        <w:t xml:space="preserve">   michael jordan    </w:t>
      </w:r>
      <w:r>
        <w:t xml:space="preserve">   Michael Jackson    </w:t>
      </w:r>
      <w:r>
        <w:t xml:space="preserve">   Ohrah Winfrey    </w:t>
      </w:r>
      <w:r>
        <w:t xml:space="preserve">   Nelson Mandela    </w:t>
      </w:r>
      <w:r>
        <w:t xml:space="preserve">   Frederick douglass    </w:t>
      </w:r>
      <w:r>
        <w:t xml:space="preserve">   jessie jackson    </w:t>
      </w:r>
      <w:r>
        <w:t xml:space="preserve">   Louis Armstrong    </w:t>
      </w:r>
      <w:r>
        <w:t xml:space="preserve">   RAy Charles    </w:t>
      </w:r>
      <w:r>
        <w:t xml:space="preserve">   Maya Angelou    </w:t>
      </w:r>
      <w:r>
        <w:t xml:space="preserve">   Barack Obama    </w:t>
      </w:r>
      <w:r>
        <w:t xml:space="preserve">   Malcon x    </w:t>
      </w:r>
      <w:r>
        <w:t xml:space="preserve">   jackie roberson    </w:t>
      </w:r>
      <w:r>
        <w:t xml:space="preserve">   Martin luther king    </w:t>
      </w:r>
      <w:r>
        <w:t xml:space="preserve">   Rosa PArks    </w:t>
      </w:r>
      <w:r>
        <w:t xml:space="preserve">   James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Americans</dc:title>
  <dcterms:created xsi:type="dcterms:W3CDTF">2021-10-11T00:42:28Z</dcterms:created>
  <dcterms:modified xsi:type="dcterms:W3CDTF">2021-10-11T00:42:28Z</dcterms:modified>
</cp:coreProperties>
</file>