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zebra    </w:t>
      </w:r>
      <w:r>
        <w:t xml:space="preserve">   rhinocerous    </w:t>
      </w:r>
      <w:r>
        <w:t xml:space="preserve">   ostrich    </w:t>
      </w:r>
      <w:r>
        <w:t xml:space="preserve">   lion    </w:t>
      </w:r>
      <w:r>
        <w:t xml:space="preserve">   gorilla    </w:t>
      </w:r>
      <w:r>
        <w:t xml:space="preserve">   giraffe    </w:t>
      </w:r>
      <w:r>
        <w:t xml:space="preserve">   elephant    </w:t>
      </w:r>
      <w:r>
        <w:t xml:space="preserve">   continet    </w:t>
      </w:r>
      <w:r>
        <w:t xml:space="preserve">   chimpanzee    </w:t>
      </w:r>
      <w:r>
        <w:t xml:space="preserve">   cheetah    </w:t>
      </w:r>
      <w:r>
        <w:t xml:space="preserve">   animals    </w:t>
      </w:r>
      <w:r>
        <w:t xml:space="preserve">  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Animals</dc:title>
  <dcterms:created xsi:type="dcterms:W3CDTF">2021-10-11T00:42:20Z</dcterms:created>
  <dcterms:modified xsi:type="dcterms:W3CDTF">2021-10-11T00:42:20Z</dcterms:modified>
</cp:coreProperties>
</file>