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African 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ZIMBABWE    </w:t>
      </w:r>
      <w:r>
        <w:t xml:space="preserve">   ZAMBIA    </w:t>
      </w:r>
      <w:r>
        <w:t xml:space="preserve">   UGANDA    </w:t>
      </w:r>
      <w:r>
        <w:t xml:space="preserve">   TUNISIA    </w:t>
      </w:r>
      <w:r>
        <w:t xml:space="preserve">   TOGO    </w:t>
      </w:r>
      <w:r>
        <w:t xml:space="preserve">   THE GAMBIA    </w:t>
      </w:r>
      <w:r>
        <w:t xml:space="preserve">   TANZANIA    </w:t>
      </w:r>
      <w:r>
        <w:t xml:space="preserve">   SWAZILAND    </w:t>
      </w:r>
      <w:r>
        <w:t xml:space="preserve">   SUDAN    </w:t>
      </w:r>
      <w:r>
        <w:t xml:space="preserve">   SOUTH SUDAN    </w:t>
      </w:r>
      <w:r>
        <w:t xml:space="preserve">   SOUTH AFRICA    </w:t>
      </w:r>
      <w:r>
        <w:t xml:space="preserve">   SOMALIA    </w:t>
      </w:r>
      <w:r>
        <w:t xml:space="preserve">   SIERRA LEONE    </w:t>
      </w:r>
      <w:r>
        <w:t xml:space="preserve">   SEYCHELLES    </w:t>
      </w:r>
      <w:r>
        <w:t xml:space="preserve">   SENEGAL    </w:t>
      </w:r>
      <w:r>
        <w:t xml:space="preserve">   SAO TOME AND PRINCIPE    </w:t>
      </w:r>
      <w:r>
        <w:t xml:space="preserve">   RWANDA    </w:t>
      </w:r>
      <w:r>
        <w:t xml:space="preserve">   NIGERIA    </w:t>
      </w:r>
      <w:r>
        <w:t xml:space="preserve">   NIGER    </w:t>
      </w:r>
      <w:r>
        <w:t xml:space="preserve">   NAMIBIA    </w:t>
      </w:r>
      <w:r>
        <w:t xml:space="preserve">   MOZAMBIQUE    </w:t>
      </w:r>
      <w:r>
        <w:t xml:space="preserve">   MOROCCO    </w:t>
      </w:r>
      <w:r>
        <w:t xml:space="preserve">   MAURITIUS    </w:t>
      </w:r>
      <w:r>
        <w:t xml:space="preserve">   MAURITANIA    </w:t>
      </w:r>
      <w:r>
        <w:t xml:space="preserve">   MALI    </w:t>
      </w:r>
      <w:r>
        <w:t xml:space="preserve">   MALAWI    </w:t>
      </w:r>
      <w:r>
        <w:t xml:space="preserve">   MADAGASCAR    </w:t>
      </w:r>
      <w:r>
        <w:t xml:space="preserve">   LIBYA    </w:t>
      </w:r>
      <w:r>
        <w:t xml:space="preserve">   LIBERIA    </w:t>
      </w:r>
      <w:r>
        <w:t xml:space="preserve">   LESOTHO    </w:t>
      </w:r>
      <w:r>
        <w:t xml:space="preserve">   KENYA    </w:t>
      </w:r>
      <w:r>
        <w:t xml:space="preserve">   IVORY COAST    </w:t>
      </w:r>
      <w:r>
        <w:t xml:space="preserve">   GUINEA BISSAU    </w:t>
      </w:r>
      <w:r>
        <w:t xml:space="preserve">   GUINEA    </w:t>
      </w:r>
      <w:r>
        <w:t xml:space="preserve">   GHANA    </w:t>
      </w:r>
      <w:r>
        <w:t xml:space="preserve">   GABON    </w:t>
      </w:r>
      <w:r>
        <w:t xml:space="preserve">   ETHIOPIA    </w:t>
      </w:r>
      <w:r>
        <w:t xml:space="preserve">   ERITREA    </w:t>
      </w:r>
      <w:r>
        <w:t xml:space="preserve">   EQUATORIAL GUINEA    </w:t>
      </w:r>
      <w:r>
        <w:t xml:space="preserve">   EGYPT    </w:t>
      </w:r>
      <w:r>
        <w:t xml:space="preserve">   DJIBOUTI    </w:t>
      </w:r>
      <w:r>
        <w:t xml:space="preserve">   DRC    </w:t>
      </w:r>
      <w:r>
        <w:t xml:space="preserve">   CONGO    </w:t>
      </w:r>
      <w:r>
        <w:t xml:space="preserve">   COMOROS    </w:t>
      </w:r>
      <w:r>
        <w:t xml:space="preserve">   CHAD    </w:t>
      </w:r>
      <w:r>
        <w:t xml:space="preserve">   CENTRAL AFRICAN REPUBLIC    </w:t>
      </w:r>
      <w:r>
        <w:t xml:space="preserve">   CAPE VERDE    </w:t>
      </w:r>
      <w:r>
        <w:t xml:space="preserve">   CAMEROON    </w:t>
      </w:r>
      <w:r>
        <w:t xml:space="preserve">   BURUNDI    </w:t>
      </w:r>
      <w:r>
        <w:t xml:space="preserve">   BURKINA FASO    </w:t>
      </w:r>
      <w:r>
        <w:t xml:space="preserve">   BOTSWANA    </w:t>
      </w:r>
      <w:r>
        <w:t xml:space="preserve">   BENIN    </w:t>
      </w:r>
      <w:r>
        <w:t xml:space="preserve">   ANGOLA    </w:t>
      </w:r>
      <w:r>
        <w:t xml:space="preserve">   ALGERIA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Countries</dc:title>
  <dcterms:created xsi:type="dcterms:W3CDTF">2021-10-11T00:43:49Z</dcterms:created>
  <dcterms:modified xsi:type="dcterms:W3CDTF">2021-10-11T00:43:49Z</dcterms:modified>
</cp:coreProperties>
</file>