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African Empires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major city in Ghana.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an important city in Songhai?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group of people thought it was thir destiny to take over Ghana?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Mali empire had gotten so large that it was hard to_______.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Sundiata focus on for economy?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conquored Ghana and led Mali to become a powerful trading empire?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Ghana traded that is a valuable mineral.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Mansa Musa hire architects to build?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invaders burn in Timbuktu?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Songhai grew into the greatest_______empire in west Africa.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major city in Mali.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During the end of Songhai it became a series of_______.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Ghana traded that is used in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Mansa Musa sent muslim scholars to study in_______.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_______people from what is present day Nigeria were the first to use iron to make farming tools and weapons for defence.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reason why salt was important was because it_______food.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Songhai became a great center for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Mali's greatest ruler's.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strengthend and unified Songhai?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Mansa Musa's death there was a_______leadership.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Empires</dc:title>
  <dcterms:created xsi:type="dcterms:W3CDTF">2021-10-11T00:42:46Z</dcterms:created>
  <dcterms:modified xsi:type="dcterms:W3CDTF">2021-10-11T00:42:46Z</dcterms:modified>
</cp:coreProperties>
</file>