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African Geography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Continued use of chemical fertilizer can cause ---- to build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What river provides the Sahel with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part of Africa has access to the Niger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The largest lake located in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river is located in the rainforest?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something like air or water is contaminated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largest desert in the world located in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A desert located in Southern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The process of land becoming desert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The largest river in Africa. It can be found in North East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The highest point located in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A country that is located on a island east of the mainland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Area with a hot and humid climate with thick vegetation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A sea laying between Africa and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A country located located in north east Africa known for it's pyramids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A large area in Africa that is mostly grassland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The country that the Atlas Mountains can be found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Rich topsoil carried by floodstreams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An extended period of time without rainfall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The destruction of trees and other vegetation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Geography </dc:title>
  <dcterms:created xsi:type="dcterms:W3CDTF">2021-10-11T00:43:29Z</dcterms:created>
  <dcterms:modified xsi:type="dcterms:W3CDTF">2021-10-11T00:43:29Z</dcterms:modified>
</cp:coreProperties>
</file>