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African Geography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Ghana    </w:t>
      </w:r>
      <w:r>
        <w:t xml:space="preserve">   Kilimanjaro    </w:t>
      </w:r>
      <w:r>
        <w:t xml:space="preserve">   Tibesti    </w:t>
      </w:r>
      <w:r>
        <w:t xml:space="preserve">   KIvu    </w:t>
      </w:r>
      <w:r>
        <w:t xml:space="preserve">   Tanganyika    </w:t>
      </w:r>
      <w:r>
        <w:t xml:space="preserve">   Turkana    </w:t>
      </w:r>
      <w:r>
        <w:t xml:space="preserve">   Rift    </w:t>
      </w:r>
      <w:r>
        <w:t xml:space="preserve">   Savanna    </w:t>
      </w:r>
      <w:r>
        <w:t xml:space="preserve">   Bantu    </w:t>
      </w:r>
      <w:r>
        <w:t xml:space="preserve">   Swahili    </w:t>
      </w:r>
      <w:r>
        <w:t xml:space="preserve">   Tanzania    </w:t>
      </w:r>
      <w:r>
        <w:t xml:space="preserve">   Uganda    </w:t>
      </w:r>
      <w:r>
        <w:t xml:space="preserve">   Ubangi    </w:t>
      </w:r>
      <w:r>
        <w:t xml:space="preserve">   Madagascar    </w:t>
      </w:r>
      <w:r>
        <w:t xml:space="preserve">   Senegal    </w:t>
      </w:r>
      <w:r>
        <w:t xml:space="preserve">   Lonpopo    </w:t>
      </w:r>
      <w:r>
        <w:t xml:space="preserve">   Nile    </w:t>
      </w:r>
      <w:r>
        <w:t xml:space="preserve">   Zambezi    </w:t>
      </w:r>
      <w:r>
        <w:t xml:space="preserve">   Kenya    </w:t>
      </w:r>
      <w:r>
        <w:t xml:space="preserve">   Nomads    </w:t>
      </w:r>
      <w:r>
        <w:t xml:space="preserve">   Sudan    </w:t>
      </w:r>
      <w:r>
        <w:t xml:space="preserve">   Libya    </w:t>
      </w:r>
      <w:r>
        <w:t xml:space="preserve">   Mali    </w:t>
      </w:r>
      <w:r>
        <w:t xml:space="preserve">   Egypt    </w:t>
      </w:r>
      <w:r>
        <w:t xml:space="preserve">   Maghreb    </w:t>
      </w:r>
      <w:r>
        <w:t xml:space="preserve">   Casablanca    </w:t>
      </w:r>
      <w:r>
        <w:t xml:space="preserve">   Tunisia    </w:t>
      </w:r>
      <w:r>
        <w:t xml:space="preserve">   Algiers    </w:t>
      </w:r>
      <w:r>
        <w:t xml:space="preserve">   Algeria    </w:t>
      </w:r>
      <w:r>
        <w:t xml:space="preserve">   Morocco    </w:t>
      </w:r>
      <w:r>
        <w:t xml:space="preserve">   Sahel    </w:t>
      </w:r>
      <w:r>
        <w:t xml:space="preserve">   Sahara    </w:t>
      </w:r>
      <w:r>
        <w:t xml:space="preserve">   Djibouti    </w:t>
      </w:r>
      <w:r>
        <w:t xml:space="preserve">   Chad    </w:t>
      </w:r>
      <w:r>
        <w:t xml:space="preserve">   Ethiopia    </w:t>
      </w:r>
      <w:r>
        <w:t xml:space="preserve">   Congo    </w:t>
      </w:r>
      <w:r>
        <w:t xml:space="preserve">   Namibia    </w:t>
      </w:r>
      <w:r>
        <w:t xml:space="preserve">   Johannesburg    </w:t>
      </w:r>
      <w:r>
        <w:t xml:space="preserve">   Capetown    </w:t>
      </w:r>
      <w:r>
        <w:t xml:space="preserve">   Lesotho    </w:t>
      </w:r>
      <w:r>
        <w:t xml:space="preserve">   Nigeria    </w:t>
      </w:r>
      <w:r>
        <w:t xml:space="preserve">   Angola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Geography</dc:title>
  <dcterms:created xsi:type="dcterms:W3CDTF">2021-10-11T00:45:10Z</dcterms:created>
  <dcterms:modified xsi:type="dcterms:W3CDTF">2021-10-11T00:45:10Z</dcterms:modified>
</cp:coreProperties>
</file>