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Music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instrument that consists of dried gourd with beads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second largest continent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rhythm played simulation with another rhythm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Tapping the drum at the edge using your fingers but they have to be closed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lead drummer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partner that supports the main musician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someone plays a rhythm and you have to respond back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rhythm which is repeated continuously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Making a beat on the spot that is in time with other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arrangement of 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rhythms that play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Striking the drum at the centre with your palm and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hand-drum in Western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musicians who play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drum in Africa which uses a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tap the edge of the drum with your fingers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Music Wordsearch</dc:title>
  <dcterms:created xsi:type="dcterms:W3CDTF">2021-10-11T00:42:44Z</dcterms:created>
  <dcterms:modified xsi:type="dcterms:W3CDTF">2021-10-11T00:42:44Z</dcterms:modified>
</cp:coreProperties>
</file>