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ALLAH    </w:t>
      </w:r>
      <w:r>
        <w:t xml:space="preserve">   BELIEFS    </w:t>
      </w:r>
      <w:r>
        <w:t xml:space="preserve">   BUMBA    </w:t>
      </w:r>
      <w:r>
        <w:t xml:space="preserve">   CULTURAL EXCHANGE    </w:t>
      </w:r>
      <w:r>
        <w:t xml:space="preserve">   CUSTOMS    </w:t>
      </w:r>
      <w:r>
        <w:t xml:space="preserve">   FIVE PILLARS    </w:t>
      </w:r>
      <w:r>
        <w:t xml:space="preserve">   GHANAIAN    </w:t>
      </w:r>
      <w:r>
        <w:t xml:space="preserve">   GODS    </w:t>
      </w:r>
      <w:r>
        <w:t xml:space="preserve">   HAJJ    </w:t>
      </w:r>
      <w:r>
        <w:t xml:space="preserve">   ISLAM    </w:t>
      </w:r>
      <w:r>
        <w:t xml:space="preserve">   JIHAD    </w:t>
      </w:r>
      <w:r>
        <w:t xml:space="preserve">   KORAN    </w:t>
      </w:r>
      <w:r>
        <w:t xml:space="preserve">   LUCK    </w:t>
      </w:r>
      <w:r>
        <w:t xml:space="preserve">   MANDE    </w:t>
      </w:r>
      <w:r>
        <w:t xml:space="preserve">   MECCA    </w:t>
      </w:r>
      <w:r>
        <w:t xml:space="preserve">   MUHAMMAD    </w:t>
      </w:r>
      <w:r>
        <w:t xml:space="preserve">   MUSLIM    </w:t>
      </w:r>
      <w:r>
        <w:t xml:space="preserve">   MYTHS    </w:t>
      </w:r>
      <w:r>
        <w:t xml:space="preserve">   PROPHET    </w:t>
      </w:r>
      <w:r>
        <w:t xml:space="preserve">   RELIGION    </w:t>
      </w:r>
      <w:r>
        <w:t xml:space="preserve">   SALAT    </w:t>
      </w:r>
      <w:r>
        <w:t xml:space="preserve">   SAWM    </w:t>
      </w:r>
      <w:r>
        <w:t xml:space="preserve">   SHAHADA    </w:t>
      </w:r>
      <w:r>
        <w:t xml:space="preserve">   SONINKE    </w:t>
      </w:r>
      <w:r>
        <w:t xml:space="preserve">   SPIRITS    </w:t>
      </w:r>
      <w:r>
        <w:t xml:space="preserve">   TIMBUKTU    </w:t>
      </w:r>
      <w:r>
        <w:t xml:space="preserve">   TRADE    </w:t>
      </w:r>
      <w:r>
        <w:t xml:space="preserve">   TRADITIONS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Religion</dc:title>
  <dcterms:created xsi:type="dcterms:W3CDTF">2021-10-11T00:43:16Z</dcterms:created>
  <dcterms:modified xsi:type="dcterms:W3CDTF">2021-10-11T00:43:16Z</dcterms:modified>
</cp:coreProperties>
</file>