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Savanna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umbrella thorn acacia tree    </w:t>
      </w:r>
      <w:r>
        <w:t xml:space="preserve">   elephant grass    </w:t>
      </w:r>
      <w:r>
        <w:t xml:space="preserve">   giraffe    </w:t>
      </w:r>
      <w:r>
        <w:t xml:space="preserve">   baobab tree    </w:t>
      </w:r>
      <w:r>
        <w:t xml:space="preserve">   hyena    </w:t>
      </w:r>
      <w:r>
        <w:t xml:space="preserve">   kangaroo    </w:t>
      </w:r>
      <w:r>
        <w:t xml:space="preserve">   african elephants    </w:t>
      </w:r>
      <w:r>
        <w:t xml:space="preserve">   community    </w:t>
      </w:r>
      <w:r>
        <w:t xml:space="preserve">   population    </w:t>
      </w:r>
      <w:r>
        <w:t xml:space="preserve">   lion    </w:t>
      </w:r>
      <w:r>
        <w:t xml:space="preserve">   habitat    </w:t>
      </w:r>
      <w:r>
        <w:t xml:space="preserve">   individual    </w:t>
      </w:r>
      <w:r>
        <w:t xml:space="preserve">   carnivore    </w:t>
      </w:r>
      <w:r>
        <w:t xml:space="preserve">   producers    </w:t>
      </w:r>
      <w:r>
        <w:t xml:space="preserve">   herbivore    </w:t>
      </w:r>
      <w:r>
        <w:t xml:space="preserve">   consumer    </w:t>
      </w:r>
      <w:r>
        <w:t xml:space="preserve">   decomposer    </w:t>
      </w:r>
      <w:r>
        <w:t xml:space="preserve">   omnivores    </w:t>
      </w:r>
      <w:r>
        <w:t xml:space="preserve">   tropical grassland    </w:t>
      </w:r>
      <w:r>
        <w:t xml:space="preserve">   zebras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Savanna</dc:title>
  <dcterms:created xsi:type="dcterms:W3CDTF">2021-10-11T00:42:29Z</dcterms:created>
  <dcterms:modified xsi:type="dcterms:W3CDTF">2021-10-11T00:42:29Z</dcterms:modified>
</cp:coreProperties>
</file>