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African american acheivers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Thurgood marshal    </w:t>
      </w:r>
      <w:r>
        <w:t xml:space="preserve">   Gwendlyn brooks    </w:t>
      </w:r>
      <w:r>
        <w:t xml:space="preserve">   Langston hughes    </w:t>
      </w:r>
      <w:r>
        <w:t xml:space="preserve">   James brown    </w:t>
      </w:r>
      <w:r>
        <w:t xml:space="preserve">   Jesse jackson    </w:t>
      </w:r>
      <w:r>
        <w:t xml:space="preserve">   Jesse owens    </w:t>
      </w:r>
      <w:r>
        <w:t xml:space="preserve">   Maya angelou    </w:t>
      </w:r>
      <w:r>
        <w:t xml:space="preserve">   Ray charles    </w:t>
      </w:r>
      <w:r>
        <w:t xml:space="preserve">   Jackie robinson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acheivers</dc:title>
  <dcterms:created xsi:type="dcterms:W3CDTF">2021-10-11T00:42:31Z</dcterms:created>
  <dcterms:modified xsi:type="dcterms:W3CDTF">2021-10-11T00:42:31Z</dcterms:modified>
</cp:coreProperties>
</file>