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African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Benin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Sudan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Malawi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Senegal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Kenya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Ethiopia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Comoros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Burkina Faso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Seychelles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Eritrea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Liberia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Algeria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Mozambique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Gambia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Tanzania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Sao Tome and Principe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Cote D'Ivoire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Chad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Zimbabwe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Lesotho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Namibia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Botswana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Somalia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Uganda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Zambia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Guinea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Mauritius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Angola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Mauritania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Ghana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Madagascar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Gabon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Tunisia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Eswatini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Guinea-Bissau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Burundi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Central African Republic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Djibouti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Libya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Cameroon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Cabo Verde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Equatorial Guinea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South Sudan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Morocco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Niger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Nigeria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Democratic Rep. of The Congo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Sierra Leone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Rwanda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capitals</dc:title>
  <dcterms:created xsi:type="dcterms:W3CDTF">2021-10-11T00:44:06Z</dcterms:created>
  <dcterms:modified xsi:type="dcterms:W3CDTF">2021-10-11T00:44:06Z</dcterms:modified>
</cp:coreProperties>
</file>