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African wild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cheetah    </w:t>
      </w:r>
      <w:r>
        <w:t xml:space="preserve">   kudu    </w:t>
      </w:r>
      <w:r>
        <w:t xml:space="preserve">   nyala    </w:t>
      </w:r>
      <w:r>
        <w:t xml:space="preserve">   warthog    </w:t>
      </w:r>
      <w:r>
        <w:t xml:space="preserve">   giraffe    </w:t>
      </w:r>
      <w:r>
        <w:t xml:space="preserve">   hyana    </w:t>
      </w:r>
      <w:r>
        <w:t xml:space="preserve">   impala    </w:t>
      </w:r>
      <w:r>
        <w:t xml:space="preserve">   wildebeest    </w:t>
      </w:r>
      <w:r>
        <w:t xml:space="preserve">   elephant    </w:t>
      </w:r>
      <w:r>
        <w:t xml:space="preserve">   lion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wild animals</dc:title>
  <dcterms:created xsi:type="dcterms:W3CDTF">2021-10-11T00:44:29Z</dcterms:created>
  <dcterms:modified xsi:type="dcterms:W3CDTF">2021-10-11T00:44:29Z</dcterms:modified>
</cp:coreProperties>
</file>