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Africana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african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trading is controlled by a private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typical way of designing something into a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view of the world from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widely held opinion towards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 an environment where the state controls the production and distribution.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intense fear or dislike towards people 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intolerance towards a group of people that think differently about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journey africans/slaves went through to come to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study of the universe origin and how it was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environment in which all property is belonged to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 status of belonging to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unjust treatment that a group of people 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extreme patriosm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anything that is valuable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unjust treatment towards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taking of african americans from their homeland and spreading them somewhere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having inconsistent thought or beliefs related to attitude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european culture for a wider view on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study of knowledge,justification, and rational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country your parents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system of ideas that forms the basis of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discrimination towards another group of people due to the fact of being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dominance or leadership by one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preconcieved opinion that is not based on reason or actual experience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Africana Studies</dc:title>
  <dcterms:created xsi:type="dcterms:W3CDTF">2021-10-11T00:42:58Z</dcterms:created>
  <dcterms:modified xsi:type="dcterms:W3CDTF">2021-10-11T00:42:58Z</dcterms:modified>
</cp:coreProperties>
</file>