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Africana Studies Glossary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cognitive dissonance     </w:t>
      </w:r>
      <w:r>
        <w:t xml:space="preserve">   axiology    </w:t>
      </w:r>
      <w:r>
        <w:t xml:space="preserve">   nationality     </w:t>
      </w:r>
      <w:r>
        <w:t xml:space="preserve">   ethnicity    </w:t>
      </w:r>
      <w:r>
        <w:t xml:space="preserve">   stereotype    </w:t>
      </w:r>
      <w:r>
        <w:t xml:space="preserve">   middle passage     </w:t>
      </w:r>
      <w:r>
        <w:t xml:space="preserve">   diaspora    </w:t>
      </w:r>
      <w:r>
        <w:t xml:space="preserve">   afrocentrim    </w:t>
      </w:r>
      <w:r>
        <w:t xml:space="preserve">   eurocentrism    </w:t>
      </w:r>
      <w:r>
        <w:t xml:space="preserve">   jingoism     </w:t>
      </w:r>
      <w:r>
        <w:t xml:space="preserve">   discrimination    </w:t>
      </w:r>
      <w:r>
        <w:t xml:space="preserve">   bigotry     </w:t>
      </w:r>
      <w:r>
        <w:t xml:space="preserve">   prejudice    </w:t>
      </w:r>
      <w:r>
        <w:t xml:space="preserve">   racism    </w:t>
      </w:r>
      <w:r>
        <w:t xml:space="preserve">   hegemony    </w:t>
      </w:r>
      <w:r>
        <w:t xml:space="preserve">   epistemology    </w:t>
      </w:r>
      <w:r>
        <w:t xml:space="preserve">   cosmology    </w:t>
      </w:r>
      <w:r>
        <w:t xml:space="preserve">   worldview    </w:t>
      </w:r>
      <w:r>
        <w:t xml:space="preserve">   paradigm    </w:t>
      </w:r>
      <w:r>
        <w:t xml:space="preserve">   ideology    </w:t>
      </w:r>
      <w:r>
        <w:t xml:space="preserve">   communism    </w:t>
      </w:r>
      <w:r>
        <w:t xml:space="preserve">   socialism    </w:t>
      </w:r>
      <w:r>
        <w:t xml:space="preserve">   capitalism    </w:t>
      </w:r>
      <w:r>
        <w:t xml:space="preserve">   oppression    </w:t>
      </w:r>
      <w:r>
        <w:t xml:space="preserve">   xenophobia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Africana Studies Glossary Puzzle</dc:title>
  <dcterms:created xsi:type="dcterms:W3CDTF">2021-10-11T00:42:31Z</dcterms:created>
  <dcterms:modified xsi:type="dcterms:W3CDTF">2021-10-11T00:42:31Z</dcterms:modified>
</cp:coreProperties>
</file>