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Africana Studies Unit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Afrocentrism    </w:t>
      </w:r>
      <w:r>
        <w:t xml:space="preserve">   axiology    </w:t>
      </w:r>
      <w:r>
        <w:t xml:space="preserve">   bigotry    </w:t>
      </w:r>
      <w:r>
        <w:t xml:space="preserve">   Capitalism    </w:t>
      </w:r>
      <w:r>
        <w:t xml:space="preserve">   Cognitive Dissonance    </w:t>
      </w:r>
      <w:r>
        <w:t xml:space="preserve">   Communism    </w:t>
      </w:r>
      <w:r>
        <w:t xml:space="preserve">   cosmology    </w:t>
      </w:r>
      <w:r>
        <w:t xml:space="preserve">   diaspora    </w:t>
      </w:r>
      <w:r>
        <w:t xml:space="preserve">   discrimination    </w:t>
      </w:r>
      <w:r>
        <w:t xml:space="preserve">   epistemology    </w:t>
      </w:r>
      <w:r>
        <w:t xml:space="preserve">   ethnicity    </w:t>
      </w:r>
      <w:r>
        <w:t xml:space="preserve">   Eurocentrism    </w:t>
      </w:r>
      <w:r>
        <w:t xml:space="preserve">   hegemony    </w:t>
      </w:r>
      <w:r>
        <w:t xml:space="preserve">   ideology    </w:t>
      </w:r>
      <w:r>
        <w:t xml:space="preserve">   jingoism    </w:t>
      </w:r>
      <w:r>
        <w:t xml:space="preserve">   Middle Passage    </w:t>
      </w:r>
      <w:r>
        <w:t xml:space="preserve">   nationality    </w:t>
      </w:r>
      <w:r>
        <w:t xml:space="preserve">   oppression    </w:t>
      </w:r>
      <w:r>
        <w:t xml:space="preserve">   paradigm    </w:t>
      </w:r>
      <w:r>
        <w:t xml:space="preserve">   prejudice    </w:t>
      </w:r>
      <w:r>
        <w:t xml:space="preserve">   racism    </w:t>
      </w:r>
      <w:r>
        <w:t xml:space="preserve">   Socialism    </w:t>
      </w:r>
      <w:r>
        <w:t xml:space="preserve">   stereotype    </w:t>
      </w:r>
      <w:r>
        <w:t xml:space="preserve">   worldview    </w:t>
      </w:r>
      <w:r>
        <w:t xml:space="preserve">   xenophobia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Africana Studies Unit Word Search</dc:title>
  <dcterms:created xsi:type="dcterms:W3CDTF">2021-10-17T03:45:48Z</dcterms:created>
  <dcterms:modified xsi:type="dcterms:W3CDTF">2021-10-17T03:45:48Z</dcterms:modified>
</cp:coreProperties>
</file>