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Africana Studio Unit Glossary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worldwide view centered on  Africans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study of 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be hostile towards someone that is not based on reason or actually experience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be unable to accept the veiw/opinion that differs from one's 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it called when one is hostile to another due to the belief of a superior race?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study of the Universe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give an example of or the repetition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state of having unpredictable thoughts, belief or attitude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Africans removed from their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Having an organization of ideas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political and economic theory of social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theory of knowledge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belong to a group of cultural tradition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Having different conceptions of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Irrationg dislike or fear of people from another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Extreme patriotism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sea journey traveled slave ships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prejudical treatment of people of another race, age, or sex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worldwide view centered on the Western civilization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Grouping a race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Cruel or unjust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political theory  leading to a society in which all property is publicly owned and citizens are paid according to their ability and needs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belong to a specific 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be dominant over one's country, social group,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state of private owners benefiting from the country's trade and industry rather than the state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Africana Studio Unit Glossary Crossword Puzzle</dc:title>
  <dcterms:created xsi:type="dcterms:W3CDTF">2021-10-11T00:42:35Z</dcterms:created>
  <dcterms:modified xsi:type="dcterms:W3CDTF">2021-10-11T00:42:35Z</dcterms:modified>
</cp:coreProperties>
</file>