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Afrikaans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Ek is ___ , sy is onseker.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Ek is groot, die baba is ___ 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vrou is jonk; die man is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Haar rok is ___; myne is lank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Ek draf in die ___ en werk in die aand.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Ons is ___ , die mense buite.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Ek gooi ___; hy gooi mis.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Hy het ___ geld, sy het min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boek is ___; die koerant is toe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 jy nie ___ nie, dan verloor jy.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pen is êrens; ek kry dit ___ nie.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meisies lyk ___; die seuns lyk anders.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Hy voel ___; sy voel sleg.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praat mooi, moenie ___ praat nie.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Het jy dit ooit gesien? Nee, nog ___ nie.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Myne is verkeerd, syne is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Gaan dit ___ of slegter?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Die boek is dik, die kkoerant is 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</dc:title>
  <dcterms:created xsi:type="dcterms:W3CDTF">2021-10-12T13:52:05Z</dcterms:created>
  <dcterms:modified xsi:type="dcterms:W3CDTF">2021-10-12T13:52:05Z</dcterms:modified>
</cp:coreProperties>
</file>