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Afrikaans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Bakkie    </w:t>
      </w:r>
      <w:r>
        <w:t xml:space="preserve">   Beker    </w:t>
      </w:r>
      <w:r>
        <w:t xml:space="preserve">   Blaarslaai    </w:t>
      </w:r>
      <w:r>
        <w:t xml:space="preserve">   Blou    </w:t>
      </w:r>
      <w:r>
        <w:t xml:space="preserve">   Hoender    </w:t>
      </w:r>
      <w:r>
        <w:t xml:space="preserve">   Mamma    </w:t>
      </w:r>
      <w:r>
        <w:t xml:space="preserve">   Mond    </w:t>
      </w:r>
      <w:r>
        <w:t xml:space="preserve">   Mooi    </w:t>
      </w:r>
      <w:r>
        <w:t xml:space="preserve">   Neus    </w:t>
      </w:r>
      <w:r>
        <w:t xml:space="preserve">   Opskepbak    </w:t>
      </w:r>
      <w:r>
        <w:t xml:space="preserve">   Oranje    </w:t>
      </w:r>
      <w:r>
        <w:t xml:space="preserve">   Ouma    </w:t>
      </w:r>
      <w:r>
        <w:t xml:space="preserve">   Pampoen    </w:t>
      </w:r>
      <w:r>
        <w:t xml:space="preserve">   Pan    </w:t>
      </w:r>
      <w:r>
        <w:t xml:space="preserve">   Pers    </w:t>
      </w:r>
      <w:r>
        <w:t xml:space="preserve">   Pot    </w:t>
      </w:r>
      <w:r>
        <w:t xml:space="preserve">   Rys    </w:t>
      </w:r>
      <w:r>
        <w:t xml:space="preserve">   Skerpmes    </w:t>
      </w:r>
      <w:r>
        <w:t xml:space="preserve">   Smeer    </w:t>
      </w:r>
      <w:r>
        <w:t xml:space="preserve">   Toebroodjie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</dc:title>
  <dcterms:created xsi:type="dcterms:W3CDTF">2021-10-12T13:52:30Z</dcterms:created>
  <dcterms:modified xsi:type="dcterms:W3CDTF">2021-10-12T13:52:30Z</dcterms:modified>
</cp:coreProperties>
</file>