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Afrikaans Blokkiesraaisel Graad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Hierdie kom voor 'n want en 'n maar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bv. is 'n afkorting vir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Voorbeeld van 'n hulpwerkwoord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Ander woord vir 'n simpleks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Iemand se direkte woorde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beskryf die selfstandige naamwoord? 'n ______naamwoord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Liefde is 'n voorbeeld van 'n _____ selfstandige naamwoord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Trappe van vergelyking vir dood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Rangtelwoord vir 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Voorbeeld van lidwoord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Blokkiesraaisel Graad 6</dc:title>
  <dcterms:created xsi:type="dcterms:W3CDTF">2021-10-11T00:43:33Z</dcterms:created>
  <dcterms:modified xsi:type="dcterms:W3CDTF">2021-10-11T00:43:33Z</dcterms:modified>
</cp:coreProperties>
</file>