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Afrikaans: Drama_Die Halssnoer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Danny is oorspronklik van watter plek.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 is Danny se ouma en ken vir Maria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Het Maria en Nella se bestelling gebring.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Wie besit  die antieke juwelierswinkel?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 hou nie daarvan wanneer mense vals beskuldig word nie.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 is sestien jaar oud en baie naief.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Hy is 'n ongewone outjie en baie verlief.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Hy het die slot in mnr. Solly se winkel reggemaak.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 hou van skinder en weet wat in almal se lewe gebeur.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 is 'n middeljarige, eiesinnige oud-onderwyseres.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Afrikaans: Drama_Die Halssnoer</dc:title>
  <dcterms:created xsi:type="dcterms:W3CDTF">2021-10-11T00:44:03Z</dcterms:created>
  <dcterms:modified xsi:type="dcterms:W3CDTF">2021-10-11T00:44:03Z</dcterms:modified>
</cp:coreProperties>
</file>