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Afrikaans: Emosies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exhausted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happy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privileged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frustrated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ecstatic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quiet/restful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thankful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Afrikaans: Emosies</dc:title>
  <dcterms:created xsi:type="dcterms:W3CDTF">2021-10-11T00:45:10Z</dcterms:created>
  <dcterms:modified xsi:type="dcterms:W3CDTF">2021-10-11T00:45:10Z</dcterms:modified>
</cp:coreProperties>
</file>