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Afrikaans Huistaal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personifikasie    </w:t>
      </w:r>
      <w:r>
        <w:t xml:space="preserve">   aikona    </w:t>
      </w:r>
      <w:r>
        <w:t xml:space="preserve">   paparazzi    </w:t>
      </w:r>
      <w:r>
        <w:t xml:space="preserve">   katjiepiering    </w:t>
      </w:r>
      <w:r>
        <w:t xml:space="preserve">   waardeer    </w:t>
      </w:r>
      <w:r>
        <w:t xml:space="preserve">   roekeloos    </w:t>
      </w:r>
      <w:r>
        <w:t xml:space="preserve">   majesteit    </w:t>
      </w:r>
      <w:r>
        <w:t xml:space="preserve">   krokodil    </w:t>
      </w:r>
      <w:r>
        <w:t xml:space="preserve">   kieskeurig    </w:t>
      </w:r>
      <w:r>
        <w:t xml:space="preserve">   kettinkie    </w:t>
      </w:r>
      <w:r>
        <w:t xml:space="preserve">   industriële    </w:t>
      </w:r>
      <w:r>
        <w:t xml:space="preserve">   universiteit    </w:t>
      </w:r>
      <w:r>
        <w:t xml:space="preserve">   tjailatyd    </w:t>
      </w:r>
      <w:r>
        <w:t xml:space="preserve">   landboukomitee    </w:t>
      </w:r>
      <w:r>
        <w:t xml:space="preserve">   punktuasie    </w:t>
      </w:r>
      <w:r>
        <w:t xml:space="preserve">   Victoriawaterval    </w:t>
      </w:r>
      <w:r>
        <w:t xml:space="preserve">   verfrissend    </w:t>
      </w:r>
      <w:r>
        <w:t xml:space="preserve">   Valentynsdag    </w:t>
      </w:r>
      <w:r>
        <w:t xml:space="preserve">   Suid-Zambië    </w:t>
      </w:r>
      <w:r>
        <w:t xml:space="preserve">   pantomime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Afrikaans Huistaal</dc:title>
  <dcterms:created xsi:type="dcterms:W3CDTF">2021-10-11T00:42:59Z</dcterms:created>
  <dcterms:modified xsi:type="dcterms:W3CDTF">2021-10-11T00:42:59Z</dcterms:modified>
</cp:coreProperties>
</file>