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Afrikaans Meervoude en Trappe Van Verlykking Blokkiesraaisel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Die boot van Mauritius was( blou)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Op die tafelberg die mis is (wit)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Toe ons in die Serengeti was moes ons 'n (baie nuut) "land rover" kry.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Ek het drie mooi (foto) van die luiperd in die boom.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In die Groot Koraalrif is baie (vis)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Madagascar is a baie mooi plek met baie mooi (skepe)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Die (goed) plek in die wereld is Italy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Ons vakansie van Dubai toe die (duur) van al ons vakansies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Die bloed rivier is nie (baie rooi) nie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Al my (buurman) is op vakansie in Amerika.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Toe ek in Rio De Janiero die (polisieman) het my gestop.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Die Victoria watervalle is (groot) as die Eiffel Tower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Dit het klein (druppels) gereer toe ek by "Trappe toe Hemel" was.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Toe ek by die Hwange Nationele Park het ek baie Kori Busters gesien.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Dit was (baie koud) toe ek berg Everest geklim het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al my (oupa) is in Spain nou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Die Groot Muur van China is (baie oud)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Ons sien twee (leeu) in die bosveld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al my (ouma) is op vakansie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In die Okavango in Botswana ons sien 'n aap met twee (piesang) in sy hande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Afrikaans Meervoude en Trappe Van Verlykking Blokkiesraaisel</dc:title>
  <dcterms:created xsi:type="dcterms:W3CDTF">2021-10-11T00:42:32Z</dcterms:created>
  <dcterms:modified xsi:type="dcterms:W3CDTF">2021-10-11T00:42:32Z</dcterms:modified>
</cp:coreProperties>
</file>