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Afrikaans Spel Lyse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vies    </w:t>
      </w:r>
      <w:r>
        <w:t xml:space="preserve">   braai    </w:t>
      </w:r>
      <w:r>
        <w:t xml:space="preserve">   wors    </w:t>
      </w:r>
      <w:r>
        <w:t xml:space="preserve">   vuur    </w:t>
      </w:r>
      <w:r>
        <w:t xml:space="preserve">   juffrou    </w:t>
      </w:r>
      <w:r>
        <w:t xml:space="preserve">   biblioteek    </w:t>
      </w:r>
      <w:r>
        <w:t xml:space="preserve">   skool    </w:t>
      </w:r>
      <w:r>
        <w:t xml:space="preserve">   hoeveel    </w:t>
      </w:r>
      <w:r>
        <w:t xml:space="preserve">   waar    </w:t>
      </w:r>
      <w:r>
        <w:t xml:space="preserve">   wat    </w:t>
      </w:r>
      <w:r>
        <w:t xml:space="preserve">   wie    </w:t>
      </w:r>
      <w:r>
        <w:t xml:space="preserve">   ouma    </w:t>
      </w:r>
      <w:r>
        <w:t xml:space="preserve">   nat    </w:t>
      </w:r>
      <w:r>
        <w:t xml:space="preserve">   mis    </w:t>
      </w:r>
      <w:r>
        <w:t xml:space="preserve">   beskerm    </w:t>
      </w:r>
      <w:r>
        <w:t xml:space="preserve">   diere    </w:t>
      </w:r>
      <w:r>
        <w:t xml:space="preserve">   mielie    </w:t>
      </w:r>
      <w:r>
        <w:t xml:space="preserve">   vrugte    </w:t>
      </w:r>
      <w:r>
        <w:t xml:space="preserve">   groente    </w:t>
      </w:r>
      <w:r>
        <w:t xml:space="preserve">   yskas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Spel Lyse</dc:title>
  <dcterms:created xsi:type="dcterms:W3CDTF">2021-10-11T00:43:36Z</dcterms:created>
  <dcterms:modified xsi:type="dcterms:W3CDTF">2021-10-11T00:43:36Z</dcterms:modified>
</cp:coreProperties>
</file>