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Afrikaans Woord speletjie: Verskillende beroepe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 vrou help pasiënte.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man bou huise.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Iemand wat slegte mense opsluit.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Iemand wat hare doen.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Iemand wat kos maak in 'n restaurant.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man/vrou hou skool.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Die man preek.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Iemand wat foto's as 'n werk.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Iemand wat in 'n apteek werk.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Man/ vrou wat 'n skool bestuur.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Afrikaans Woord speletjie: Verskillende beroepe</dc:title>
  <dcterms:created xsi:type="dcterms:W3CDTF">2021-10-11T00:45:12Z</dcterms:created>
  <dcterms:modified xsi:type="dcterms:W3CDTF">2021-10-11T00:45:12Z</dcterms:modified>
</cp:coreProperties>
</file>