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Afrikaans Woordeskat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aanhalingstekens    </w:t>
      </w:r>
      <w:r>
        <w:t xml:space="preserve">   afrikaans    </w:t>
      </w:r>
      <w:r>
        <w:t xml:space="preserve">   agtervoegsel    </w:t>
      </w:r>
      <w:r>
        <w:t xml:space="preserve">   asseblief    </w:t>
      </w:r>
      <w:r>
        <w:t xml:space="preserve">   basisvorme    </w:t>
      </w:r>
      <w:r>
        <w:t xml:space="preserve">   boer    </w:t>
      </w:r>
      <w:r>
        <w:t xml:space="preserve">   dankie    </w:t>
      </w:r>
      <w:r>
        <w:t xml:space="preserve">   derde    </w:t>
      </w:r>
      <w:r>
        <w:t xml:space="preserve">   dubbel    </w:t>
      </w:r>
      <w:r>
        <w:t xml:space="preserve">   dubbelpunt    </w:t>
      </w:r>
      <w:r>
        <w:t xml:space="preserve">   eerste    </w:t>
      </w:r>
      <w:r>
        <w:t xml:space="preserve">   enkel    </w:t>
      </w:r>
      <w:r>
        <w:t xml:space="preserve">   familie    </w:t>
      </w:r>
      <w:r>
        <w:t xml:space="preserve">   grawe    </w:t>
      </w:r>
      <w:r>
        <w:t xml:space="preserve">   hakies    </w:t>
      </w:r>
      <w:r>
        <w:t xml:space="preserve">   herhaal    </w:t>
      </w:r>
      <w:r>
        <w:t xml:space="preserve">   hersien    </w:t>
      </w:r>
      <w:r>
        <w:t xml:space="preserve">   honde    </w:t>
      </w:r>
      <w:r>
        <w:t xml:space="preserve">   hoofletters    </w:t>
      </w:r>
      <w:r>
        <w:t xml:space="preserve">   inkoopies    </w:t>
      </w:r>
      <w:r>
        <w:t xml:space="preserve">   jaag    </w:t>
      </w:r>
      <w:r>
        <w:t xml:space="preserve">   klinker    </w:t>
      </w:r>
      <w:r>
        <w:t xml:space="preserve">   komma    </w:t>
      </w:r>
      <w:r>
        <w:t xml:space="preserve">   konsonant    </w:t>
      </w:r>
      <w:r>
        <w:t xml:space="preserve">   kraal    </w:t>
      </w:r>
      <w:r>
        <w:t xml:space="preserve">   laaste    </w:t>
      </w:r>
      <w:r>
        <w:t xml:space="preserve">   leesteken    </w:t>
      </w:r>
      <w:r>
        <w:t xml:space="preserve">   leidraad    </w:t>
      </w:r>
      <w:r>
        <w:t xml:space="preserve">   lettergreep    </w:t>
      </w:r>
      <w:r>
        <w:t xml:space="preserve">   lippe    </w:t>
      </w:r>
      <w:r>
        <w:t xml:space="preserve">   maniere    </w:t>
      </w:r>
      <w:r>
        <w:t xml:space="preserve">   medeklinker    </w:t>
      </w:r>
      <w:r>
        <w:t xml:space="preserve">   muur    </w:t>
      </w:r>
      <w:r>
        <w:t xml:space="preserve">   nommer    </w:t>
      </w:r>
      <w:r>
        <w:t xml:space="preserve">   nuwe    </w:t>
      </w:r>
      <w:r>
        <w:t xml:space="preserve">   oggend    </w:t>
      </w:r>
      <w:r>
        <w:t xml:space="preserve">   omkring    </w:t>
      </w:r>
      <w:r>
        <w:t xml:space="preserve">   onderstreep    </w:t>
      </w:r>
      <w:r>
        <w:t xml:space="preserve">   party    </w:t>
      </w:r>
      <w:r>
        <w:t xml:space="preserve">   plaas    </w:t>
      </w:r>
      <w:r>
        <w:t xml:space="preserve">   punt    </w:t>
      </w:r>
      <w:r>
        <w:t xml:space="preserve">   raas    </w:t>
      </w:r>
      <w:r>
        <w:t xml:space="preserve">   samestelling    </w:t>
      </w:r>
      <w:r>
        <w:t xml:space="preserve">   skelm    </w:t>
      </w:r>
      <w:r>
        <w:t xml:space="preserve">   spelling    </w:t>
      </w:r>
      <w:r>
        <w:t xml:space="preserve">   taal    </w:t>
      </w:r>
      <w:r>
        <w:t xml:space="preserve">   tweede    </w:t>
      </w:r>
      <w:r>
        <w:t xml:space="preserve">   uitroepteken    </w:t>
      </w:r>
      <w:r>
        <w:t xml:space="preserve">   uitveer    </w:t>
      </w:r>
      <w:r>
        <w:t xml:space="preserve">   vleis    </w:t>
      </w:r>
      <w:r>
        <w:t xml:space="preserve">   voegsel    </w:t>
      </w:r>
      <w:r>
        <w:t xml:space="preserve">   vokaal    </w:t>
      </w:r>
      <w:r>
        <w:t xml:space="preserve">   voorvoegsel    </w:t>
      </w:r>
      <w:r>
        <w:t xml:space="preserve">   vraagteken    </w:t>
      </w:r>
      <w:r>
        <w:t xml:space="preserve">   werkwoord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Afrikaans Woordeskat</dc:title>
  <dcterms:created xsi:type="dcterms:W3CDTF">2021-10-11T00:44:02Z</dcterms:created>
  <dcterms:modified xsi:type="dcterms:W3CDTF">2021-10-11T00:44:02Z</dcterms:modified>
</cp:coreProperties>
</file>