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Afrikaans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Personifikasie</w:t>
            </w:r>
            <w:r>
              <w:rPr>
                <w:b w:val="true"/>
                <w:bCs w:val="true"/>
              </w:rPr>
              <w:t xml:space="preserve"> K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want, omdat, tog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Vergelyking</w:t>
            </w:r>
            <w:r>
              <w:rPr>
                <w:b w:val="true"/>
                <w:bCs w:val="true"/>
              </w:rPr>
              <w:t xml:space="preserve"> J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CDDC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Paarrym</w:t>
            </w:r>
            <w:r>
              <w:rPr>
                <w:b w:val="true"/>
                <w:bCs w:val="true"/>
              </w:rPr>
              <w:t xml:space="preserve"> M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Tshepo, Mense, die hond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Kruisrym</w:t>
            </w:r>
            <w:r>
              <w:rPr>
                <w:b w:val="true"/>
                <w:bCs w:val="true"/>
              </w:rPr>
              <w:t xml:space="preserve"> H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sy, hulle, ons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Omarmde rym</w:t>
            </w:r>
            <w:r>
              <w:rPr>
                <w:b w:val="true"/>
                <w:bCs w:val="true"/>
              </w:rPr>
              <w:t xml:space="preserve"> B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bo,onder,langs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Onomatopee</w:t>
            </w:r>
            <w:r>
              <w:rPr>
                <w:b w:val="true"/>
                <w:bCs w:val="true"/>
              </w:rPr>
              <w:t xml:space="preserve"> O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Herhaling van konsonante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Alliterasie</w:t>
            </w:r>
            <w:r>
              <w:rPr>
                <w:b w:val="true"/>
                <w:bCs w:val="true"/>
              </w:rPr>
              <w:t xml:space="preserve"> F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Herhaling van vokale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Assonansie</w:t>
            </w:r>
            <w:r>
              <w:rPr>
                <w:b w:val="true"/>
                <w:bCs w:val="true"/>
              </w:rPr>
              <w:t xml:space="preserve"> G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ABAB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Metafoor</w:t>
            </w:r>
            <w:r>
              <w:rPr>
                <w:b w:val="true"/>
                <w:bCs w:val="true"/>
              </w:rPr>
              <w:t xml:space="preserve"> N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vinnig, mooi, rooi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Byvoeglike naamwoord</w:t>
            </w:r>
            <w:r>
              <w:rPr>
                <w:b w:val="true"/>
                <w:bCs w:val="true"/>
              </w:rPr>
              <w:t xml:space="preserve"> I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Die Meisie is soos lekkergoed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Selfstandige naamwoord</w:t>
            </w:r>
            <w:r>
              <w:rPr>
                <w:b w:val="true"/>
                <w:bCs w:val="true"/>
              </w:rPr>
              <w:t xml:space="preserve"> C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Die boom huil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Werkwoord</w:t>
            </w:r>
            <w:r>
              <w:rPr>
                <w:b w:val="true"/>
                <w:bCs w:val="true"/>
              </w:rPr>
              <w:t xml:space="preserve"> L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Skop, slaan, skryf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Voorsetsel</w:t>
            </w:r>
            <w:r>
              <w:rPr>
                <w:b w:val="true"/>
                <w:bCs w:val="true"/>
              </w:rPr>
              <w:t xml:space="preserve"> E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AABB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Voornaamwoord</w:t>
            </w:r>
            <w:r>
              <w:rPr>
                <w:b w:val="true"/>
                <w:bCs w:val="true"/>
              </w:rPr>
              <w:t xml:space="preserve"> D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DIe meisie is `n blom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Voegwoorde</w:t>
            </w:r>
            <w:r>
              <w:rPr>
                <w:b w:val="true"/>
                <w:bCs w:val="true"/>
              </w:rPr>
              <w:t xml:space="preserve"> A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klik-klak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Afrikaans</dc:title>
  <dcterms:created xsi:type="dcterms:W3CDTF">2021-10-11T00:42:57Z</dcterms:created>
  <dcterms:modified xsi:type="dcterms:W3CDTF">2021-10-11T00:42:57Z</dcterms:modified>
</cp:coreProperties>
</file>