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'ie'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lied    </w:t>
      </w:r>
      <w:r>
        <w:t xml:space="preserve">   lief    </w:t>
      </w:r>
      <w:r>
        <w:t xml:space="preserve">   tien    </w:t>
      </w:r>
      <w:r>
        <w:t xml:space="preserve">   hier    </w:t>
      </w:r>
      <w:r>
        <w:t xml:space="preserve">   vier    </w:t>
      </w:r>
      <w:r>
        <w:t xml:space="preserve">   die    </w:t>
      </w:r>
      <w:r>
        <w:t xml:space="preserve">   diep    </w:t>
      </w:r>
      <w:r>
        <w:t xml:space="preserve">   drie    </w:t>
      </w:r>
      <w:r>
        <w:t xml:space="preserve">   kies    </w:t>
      </w:r>
      <w:r>
        <w:t xml:space="preserve">   knie    </w:t>
      </w:r>
      <w:r>
        <w:t xml:space="preserve">   varkie    </w:t>
      </w:r>
      <w:r>
        <w:t xml:space="preserve">   wie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'ie' woorde</dc:title>
  <dcterms:created xsi:type="dcterms:W3CDTF">2021-10-12T13:52:00Z</dcterms:created>
  <dcterms:modified xsi:type="dcterms:W3CDTF">2021-10-12T13:52:00Z</dcterms:modified>
</cp:coreProperties>
</file>