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Afrikaans speltoets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piece of clothing that we wear on the top half of our bodies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Something we wear on our wrist that tells time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a hairdresser in Afrikaans?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thing we wrap ourselves in after a shower is called?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flying machine that has blades that spin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liquid that bees make is called?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hen is a female...?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opposite of low...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30 minutes is also called...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place where Doctor and Nurses work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Afrikaans speltoets 1</dc:title>
  <dcterms:created xsi:type="dcterms:W3CDTF">2021-10-11T00:43:59Z</dcterms:created>
  <dcterms:modified xsi:type="dcterms:W3CDTF">2021-10-11T00:43:59Z</dcterms:modified>
</cp:coreProperties>
</file>