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Afrikaas Grade 4 Term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boks    </w:t>
      </w:r>
      <w:r>
        <w:t xml:space="preserve">   beker    </w:t>
      </w:r>
      <w:r>
        <w:t xml:space="preserve">   kalkoen    </w:t>
      </w:r>
      <w:r>
        <w:t xml:space="preserve">   muis    </w:t>
      </w:r>
      <w:r>
        <w:t xml:space="preserve">   kiwi    </w:t>
      </w:r>
      <w:r>
        <w:t xml:space="preserve">   verslaap    </w:t>
      </w:r>
      <w:r>
        <w:t xml:space="preserve">   herhaal    </w:t>
      </w:r>
      <w:r>
        <w:t xml:space="preserve">   gepraat    </w:t>
      </w:r>
      <w:r>
        <w:t xml:space="preserve">   ontstaan    </w:t>
      </w:r>
      <w:r>
        <w:t xml:space="preserve">   besoedeling    </w:t>
      </w:r>
      <w:r>
        <w:t xml:space="preserve">   besef    </w:t>
      </w:r>
      <w:r>
        <w:t xml:space="preserve">   teekoppie    </w:t>
      </w:r>
      <w:r>
        <w:t xml:space="preserve">   aandete    </w:t>
      </w:r>
      <w:r>
        <w:t xml:space="preserve">   appelboom    </w:t>
      </w:r>
      <w:r>
        <w:t xml:space="preserve">   tennisbaan    </w:t>
      </w:r>
      <w:r>
        <w:t xml:space="preserve">   slaapkamer    </w:t>
      </w:r>
      <w:r>
        <w:t xml:space="preserve">   werkwoorde    </w:t>
      </w:r>
      <w:r>
        <w:t xml:space="preserve">   luister    </w:t>
      </w:r>
      <w:r>
        <w:t xml:space="preserve">   vat    </w:t>
      </w:r>
      <w:r>
        <w:t xml:space="preserve">   loop    </w:t>
      </w:r>
      <w:r>
        <w:t xml:space="preserve">   vingers    </w:t>
      </w:r>
      <w:r>
        <w:t xml:space="preserve">   kyk    </w:t>
      </w:r>
      <w:r>
        <w:t xml:space="preserve">   ligte    </w:t>
      </w:r>
      <w:r>
        <w:t xml:space="preserve">   dakke    </w:t>
      </w:r>
      <w:r>
        <w:t xml:space="preserve">   sypaadjie    </w:t>
      </w:r>
      <w:r>
        <w:t xml:space="preserve">   bottels    </w:t>
      </w:r>
      <w:r>
        <w:t xml:space="preserve">   kuikens    </w:t>
      </w:r>
      <w:r>
        <w:t xml:space="preserve">   hom    </w:t>
      </w:r>
      <w:r>
        <w:t xml:space="preserve">   hulle    </w:t>
      </w:r>
      <w:r>
        <w:t xml:space="preserve">   julle    </w:t>
      </w:r>
      <w:r>
        <w:t xml:space="preserve">   hare    </w:t>
      </w:r>
      <w:r>
        <w:t xml:space="preserve">   syne    </w:t>
      </w:r>
      <w:r>
        <w:t xml:space="preserve">   joune    </w:t>
      </w:r>
      <w:r>
        <w:t xml:space="preserve">   rooibokram    </w:t>
      </w:r>
      <w:r>
        <w:t xml:space="preserve">   rookbokooi    </w:t>
      </w:r>
      <w:r>
        <w:t xml:space="preserve">   voornaamwoord    </w:t>
      </w:r>
      <w:r>
        <w:t xml:space="preserve">   naamwoord    </w:t>
      </w:r>
      <w:r>
        <w:t xml:space="preserve">   mond    </w:t>
      </w:r>
      <w:r>
        <w:t xml:space="preserve">   oog    </w:t>
      </w:r>
      <w:r>
        <w:t xml:space="preserve">   ore    </w:t>
      </w:r>
      <w:r>
        <w:t xml:space="preserve">   tong    </w:t>
      </w:r>
      <w:r>
        <w:t xml:space="preserve">   tand    </w:t>
      </w:r>
      <w:r>
        <w:t xml:space="preserve">   kop    </w:t>
      </w:r>
      <w:r>
        <w:t xml:space="preserve">   strepe    </w:t>
      </w:r>
      <w:r>
        <w:t xml:space="preserve">   stert    </w:t>
      </w:r>
      <w:r>
        <w:t xml:space="preserve">   arms    </w:t>
      </w:r>
      <w:r>
        <w:t xml:space="preserve">   groot    </w:t>
      </w:r>
      <w:r>
        <w:t xml:space="preserve">   voete    </w:t>
      </w:r>
      <w:r>
        <w:t xml:space="preserve">   paddas    </w:t>
      </w:r>
      <w:r>
        <w:t xml:space="preserve">   skure    </w:t>
      </w:r>
      <w:r>
        <w:t xml:space="preserve">   figure    </w:t>
      </w:r>
      <w:r>
        <w:t xml:space="preserve">   drake    </w:t>
      </w:r>
      <w:r>
        <w:t xml:space="preserve">   kake    </w:t>
      </w:r>
      <w:r>
        <w:t xml:space="preserve">   preke    </w:t>
      </w:r>
      <w:r>
        <w:t xml:space="preserve">   grepe    </w:t>
      </w:r>
      <w:r>
        <w:t xml:space="preserve">   armbandjie    </w:t>
      </w:r>
      <w:r>
        <w:t xml:space="preserve">   armpie    </w:t>
      </w:r>
      <w:r>
        <w:t xml:space="preserve">   sagie    </w:t>
      </w:r>
      <w:r>
        <w:t xml:space="preserve">   oortreffende    </w:t>
      </w:r>
      <w:r>
        <w:t xml:space="preserve">   vergrotende    </w:t>
      </w:r>
      <w:r>
        <w:t xml:space="preserve">   kwaai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Afrikaas Grade 4 Term 2</dc:title>
  <dcterms:created xsi:type="dcterms:W3CDTF">2021-10-11T00:44:17Z</dcterms:created>
  <dcterms:modified xsi:type="dcterms:W3CDTF">2021-10-11T00:44:17Z</dcterms:modified>
</cp:coreProperties>
</file>