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After 5 Cocktail Hour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AmarettonSour    </w:t>
      </w:r>
      <w:r>
        <w:t xml:space="preserve">   Bee Sting    </w:t>
      </w:r>
      <w:r>
        <w:t xml:space="preserve">   Bellini    </w:t>
      </w:r>
      <w:r>
        <w:t xml:space="preserve">   Black Russian    </w:t>
      </w:r>
      <w:r>
        <w:t xml:space="preserve">   Bloody Mary    </w:t>
      </w:r>
      <w:r>
        <w:t xml:space="preserve">   Bramble    </w:t>
      </w:r>
      <w:r>
        <w:t xml:space="preserve">   Brandy Alexander    </w:t>
      </w:r>
      <w:r>
        <w:t xml:space="preserve">   Caipirinha    </w:t>
      </w:r>
      <w:r>
        <w:t xml:space="preserve">   Champagne Cocktail    </w:t>
      </w:r>
      <w:r>
        <w:t xml:space="preserve">   Corpse Reviver    </w:t>
      </w:r>
      <w:r>
        <w:t xml:space="preserve">   Cosmopolitan    </w:t>
      </w:r>
      <w:r>
        <w:t xml:space="preserve">   Daiquiri    </w:t>
      </w:r>
      <w:r>
        <w:t xml:space="preserve">   Dry Martini    </w:t>
      </w:r>
      <w:r>
        <w:t xml:space="preserve">   Espresso Martini    </w:t>
      </w:r>
      <w:r>
        <w:t xml:space="preserve">   Fluffy Duck    </w:t>
      </w:r>
      <w:r>
        <w:t xml:space="preserve">   French Martini    </w:t>
      </w:r>
      <w:r>
        <w:t xml:space="preserve">   Gimlet    </w:t>
      </w:r>
      <w:r>
        <w:t xml:space="preserve">   Gin Fizz    </w:t>
      </w:r>
      <w:r>
        <w:t xml:space="preserve">   Mai Tai    </w:t>
      </w:r>
      <w:r>
        <w:t xml:space="preserve">   Manhattan    </w:t>
      </w:r>
      <w:r>
        <w:t xml:space="preserve">   Margarita    </w:t>
      </w:r>
      <w:r>
        <w:t xml:space="preserve">   Mexican Mule    </w:t>
      </w:r>
      <w:r>
        <w:t xml:space="preserve">   Mojito    </w:t>
      </w:r>
      <w:r>
        <w:t xml:space="preserve">   Moscow Mule    </w:t>
      </w:r>
      <w:r>
        <w:t xml:space="preserve">   Negroni    </w:t>
      </w:r>
      <w:r>
        <w:t xml:space="preserve">   Pina Colada    </w:t>
      </w:r>
      <w:r>
        <w:t xml:space="preserve">   Sazerac    </w:t>
      </w:r>
      <w:r>
        <w:t xml:space="preserve">   Sidecar    </w:t>
      </w:r>
      <w:r>
        <w:t xml:space="preserve">   Singapore Sling    </w:t>
      </w:r>
      <w:r>
        <w:t xml:space="preserve">   Snowball    </w:t>
      </w:r>
      <w:r>
        <w:t xml:space="preserve">   Spritz    </w:t>
      </w:r>
      <w:r>
        <w:t xml:space="preserve">   Tom Collins    </w:t>
      </w:r>
      <w:r>
        <w:t xml:space="preserve">   Whiskey Sour    </w:t>
      </w:r>
      <w:r>
        <w:t xml:space="preserve">   White LadyWhite Russian    </w:t>
      </w:r>
      <w:r>
        <w:t xml:space="preserve">   Zombie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5 Cocktail Hour Wordsearch</dc:title>
  <dcterms:created xsi:type="dcterms:W3CDTF">2021-10-11T00:43:29Z</dcterms:created>
  <dcterms:modified xsi:type="dcterms:W3CDTF">2021-10-11T00:43:29Z</dcterms:modified>
</cp:coreProperties>
</file>