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After School All-Stars Students (Kinder-7th Grade)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David    </w:t>
      </w:r>
      <w:r>
        <w:t xml:space="preserve">   Dennis    </w:t>
      </w:r>
      <w:r>
        <w:t xml:space="preserve">   Maurlise    </w:t>
      </w:r>
      <w:r>
        <w:t xml:space="preserve">   Maurice    </w:t>
      </w:r>
      <w:r>
        <w:t xml:space="preserve">   Julian    </w:t>
      </w:r>
      <w:r>
        <w:t xml:space="preserve">   Marcus    </w:t>
      </w:r>
      <w:r>
        <w:t xml:space="preserve">   Tazanna    </w:t>
      </w:r>
      <w:r>
        <w:t xml:space="preserve">   Elijah    </w:t>
      </w:r>
      <w:r>
        <w:t xml:space="preserve">   Franbert    </w:t>
      </w:r>
      <w:r>
        <w:t xml:space="preserve">   Djon    </w:t>
      </w:r>
      <w:r>
        <w:t xml:space="preserve">   Kimberly    </w:t>
      </w:r>
      <w:r>
        <w:t xml:space="preserve">   Andrea    </w:t>
      </w:r>
      <w:r>
        <w:t xml:space="preserve">   Jamar    </w:t>
      </w:r>
      <w:r>
        <w:t xml:space="preserve">   Angel    </w:t>
      </w:r>
      <w:r>
        <w:t xml:space="preserve">   Danae    </w:t>
      </w:r>
      <w:r>
        <w:t xml:space="preserve">   Emily    </w:t>
      </w:r>
      <w:r>
        <w:t xml:space="preserve">   Kamayah    </w:t>
      </w:r>
      <w:r>
        <w:t xml:space="preserve">   Laron    </w:t>
      </w:r>
      <w:r>
        <w:t xml:space="preserve">   Kahliya    </w:t>
      </w:r>
      <w:r>
        <w:t xml:space="preserve">   Trinity    </w:t>
      </w:r>
      <w:r>
        <w:t xml:space="preserve">   Richard    </w:t>
      </w:r>
      <w:r>
        <w:t xml:space="preserve">   Nayana    </w:t>
      </w:r>
      <w:r>
        <w:t xml:space="preserve">   Sir    </w:t>
      </w:r>
      <w:r>
        <w:t xml:space="preserve">   Jeremiah    </w:t>
      </w:r>
      <w:r>
        <w:t xml:space="preserve">   Darianne    </w:t>
      </w:r>
      <w:r>
        <w:t xml:space="preserve">   Wilbert    </w:t>
      </w:r>
      <w:r>
        <w:t xml:space="preserve">   Zaniyah    </w:t>
      </w:r>
      <w:r>
        <w:t xml:space="preserve">   Axel    </w:t>
      </w:r>
      <w:r>
        <w:t xml:space="preserve">   Alaijah    </w:t>
      </w:r>
      <w:r>
        <w:t xml:space="preserve">   Laila    </w:t>
      </w:r>
      <w:r>
        <w:t xml:space="preserve">   Alana    </w:t>
      </w:r>
      <w:r>
        <w:t xml:space="preserve">   Devin    </w:t>
      </w:r>
      <w:r>
        <w:t xml:space="preserve">   Azareeah    </w:t>
      </w:r>
      <w:r>
        <w:t xml:space="preserve">   Ashanti    </w:t>
      </w:r>
      <w:r>
        <w:t xml:space="preserve">   Raymond    </w:t>
      </w:r>
      <w:r>
        <w:t xml:space="preserve">   Jonathan    </w:t>
      </w:r>
      <w:r>
        <w:t xml:space="preserve">   Makayla    </w:t>
      </w:r>
      <w:r>
        <w:t xml:space="preserve">   Imani    </w:t>
      </w:r>
      <w:r>
        <w:t xml:space="preserve">   Jacory    </w:t>
      </w:r>
      <w:r>
        <w:t xml:space="preserve">   Nina    </w:t>
      </w:r>
      <w:r>
        <w:t xml:space="preserve">   Zion    </w:t>
      </w:r>
      <w:r>
        <w:t xml:space="preserve">   Mekyi    </w:t>
      </w:r>
      <w:r>
        <w:t xml:space="preserve">   Ariana    </w:t>
      </w:r>
      <w:r>
        <w:t xml:space="preserve">   Amonte    </w:t>
      </w:r>
      <w:r>
        <w:t xml:space="preserve">   Leimomi    </w:t>
      </w:r>
      <w:r>
        <w:t xml:space="preserve">   Maryjane    </w:t>
      </w:r>
      <w:r>
        <w:t xml:space="preserve">   Maricruz    </w:t>
      </w:r>
      <w:r>
        <w:t xml:space="preserve">   Franklin    </w:t>
      </w:r>
      <w:r>
        <w:t xml:space="preserve">   Zariah    </w:t>
      </w:r>
      <w:r>
        <w:t xml:space="preserve">   Dyon    </w:t>
      </w:r>
      <w:r>
        <w:t xml:space="preserve">   Stephanie    </w:t>
      </w:r>
      <w:r>
        <w:t xml:space="preserve">   Maliyah    </w:t>
      </w:r>
      <w:r>
        <w:t xml:space="preserve">   Rozzie    </w:t>
      </w:r>
      <w:r>
        <w:t xml:space="preserve">   Rajanae    </w:t>
      </w:r>
      <w:r>
        <w:t xml:space="preserve">   Hudson    </w:t>
      </w:r>
      <w:r>
        <w:t xml:space="preserve">   Jsere    </w:t>
      </w:r>
      <w:r>
        <w:t xml:space="preserve">   Zhada    </w:t>
      </w:r>
      <w:r>
        <w:t xml:space="preserve">   Jayden    </w:t>
      </w:r>
      <w:r>
        <w:t xml:space="preserve">   Leanna    </w:t>
      </w:r>
      <w:r>
        <w:t xml:space="preserve">   Aiden    </w:t>
      </w:r>
      <w:r>
        <w:t xml:space="preserve">   Kyelah    </w:t>
      </w:r>
      <w:r>
        <w:t xml:space="preserve">   Aubri    </w:t>
      </w:r>
      <w:r>
        <w:t xml:space="preserve">   Nylise    </w:t>
      </w:r>
      <w:r>
        <w:t xml:space="preserve">   Naima    </w:t>
      </w:r>
      <w:r>
        <w:t xml:space="preserve">   Noah    </w:t>
      </w:r>
      <w:r>
        <w:t xml:space="preserve">   Christine    </w:t>
      </w:r>
      <w:r>
        <w:t xml:space="preserve">   Desmond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All-Stars Students (Kinder-7th Grade)</dc:title>
  <dcterms:created xsi:type="dcterms:W3CDTF">2021-10-11T00:44:19Z</dcterms:created>
  <dcterms:modified xsi:type="dcterms:W3CDTF">2021-10-11T00:44:19Z</dcterms:modified>
</cp:coreProperties>
</file>