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After the Flood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land    </w:t>
      </w:r>
      <w:r>
        <w:t xml:space="preserve">   multiply    </w:t>
      </w:r>
      <w:r>
        <w:t xml:space="preserve">   Noah    </w:t>
      </w:r>
      <w:r>
        <w:t xml:space="preserve">   Mount Ararat    </w:t>
      </w:r>
      <w:r>
        <w:t xml:space="preserve">   mountain    </w:t>
      </w:r>
      <w:r>
        <w:t xml:space="preserve">   flood    </w:t>
      </w:r>
      <w:r>
        <w:t xml:space="preserve">   power    </w:t>
      </w:r>
      <w:r>
        <w:t xml:space="preserve">   delivered    </w:t>
      </w:r>
      <w:r>
        <w:t xml:space="preserve">   everlasting    </w:t>
      </w:r>
      <w:r>
        <w:t xml:space="preserve">   dry ground    </w:t>
      </w:r>
      <w:r>
        <w:t xml:space="preserve">   the ark    </w:t>
      </w:r>
      <w:r>
        <w:t xml:space="preserve">   creatures    </w:t>
      </w:r>
      <w:r>
        <w:t xml:space="preserve">   animals    </w:t>
      </w:r>
      <w:r>
        <w:t xml:space="preserve">   harvest    </w:t>
      </w:r>
      <w:r>
        <w:t xml:space="preserve">   altar    </w:t>
      </w:r>
      <w:r>
        <w:t xml:space="preserve">   covenant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Flood</dc:title>
  <dcterms:created xsi:type="dcterms:W3CDTF">2021-10-11T00:43:35Z</dcterms:created>
  <dcterms:modified xsi:type="dcterms:W3CDTF">2021-10-11T00:43:35Z</dcterms:modified>
</cp:coreProperties>
</file>