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7- Wordsearch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Advisor    </w:t>
      </w:r>
      <w:r>
        <w:t xml:space="preserve">   Sentinel    </w:t>
      </w:r>
      <w:r>
        <w:t xml:space="preserve">   Reporter    </w:t>
      </w:r>
      <w:r>
        <w:t xml:space="preserve">   Treasurer    </w:t>
      </w:r>
      <w:r>
        <w:t xml:space="preserve">   Secretary    </w:t>
      </w:r>
      <w:r>
        <w:t xml:space="preserve">   Vice President    </w:t>
      </w:r>
      <w:r>
        <w:t xml:space="preserve">   President    </w:t>
      </w:r>
      <w:r>
        <w:t xml:space="preserve">   Banquet    </w:t>
      </w:r>
      <w:r>
        <w:t xml:space="preserve">   Blue Jackets    </w:t>
      </w:r>
      <w:r>
        <w:t xml:space="preserve">   State Convention    </w:t>
      </w:r>
      <w:r>
        <w:t xml:space="preserve">   Contests    </w:t>
      </w:r>
      <w:r>
        <w:t xml:space="preserve">   Tradition    </w:t>
      </w:r>
      <w:r>
        <w:t xml:space="preserve">   National Convention    </w:t>
      </w:r>
      <w:r>
        <w:t xml:space="preserve">   Growth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7- Wordsearch 1</dc:title>
  <dcterms:created xsi:type="dcterms:W3CDTF">2021-10-11T00:45:09Z</dcterms:created>
  <dcterms:modified xsi:type="dcterms:W3CDTF">2021-10-11T00:45:09Z</dcterms:modified>
</cp:coreProperties>
</file>