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 Mechanics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unite (metallic parts) by heating and allowing the metals to flow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Color of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Material that comes from a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Today is April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There are how many days in a week??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_____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 name is Mr.______.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Guardians of the Galaxy, Rocket is a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beef patty in between two buns (w/o cheese) is called a...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_______ a day keeps the doctor away.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___________________ keeps your house warm.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Rudolph the red-nosed _____________???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Lights work because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class is called ag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this class, you go to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in _______________, Texas. </w:t>
            </w:r>
          </w:p>
        </w:tc>
      </w:tr>
    </w:tbl>
    <w:p>
      <w:pPr>
        <w:pStyle w:val="WordBankMedium"/>
      </w:pPr>
      <w:r>
        <w:t xml:space="preserve">   wood    </w:t>
      </w:r>
      <w:r>
        <w:t xml:space="preserve">   blue    </w:t>
      </w:r>
      <w:r>
        <w:t xml:space="preserve">   reindeer    </w:t>
      </w:r>
      <w:r>
        <w:t xml:space="preserve">   weld    </w:t>
      </w:r>
      <w:r>
        <w:t xml:space="preserve">   schulenburg    </w:t>
      </w:r>
      <w:r>
        <w:t xml:space="preserve">   insulation    </w:t>
      </w:r>
      <w:r>
        <w:t xml:space="preserve">   lux    </w:t>
      </w:r>
      <w:r>
        <w:t xml:space="preserve">   mechanics    </w:t>
      </w:r>
      <w:r>
        <w:t xml:space="preserve">   fifth    </w:t>
      </w:r>
      <w:r>
        <w:t xml:space="preserve">   seven    </w:t>
      </w:r>
      <w:r>
        <w:t xml:space="preserve">   lunch    </w:t>
      </w:r>
      <w:r>
        <w:t xml:space="preserve">   raccoon    </w:t>
      </w:r>
      <w:r>
        <w:t xml:space="preserve">   electricity    </w:t>
      </w:r>
      <w:r>
        <w:t xml:space="preserve">   apple    </w:t>
      </w:r>
      <w:r>
        <w:t xml:space="preserve">   eighteenth    </w:t>
      </w:r>
      <w:r>
        <w:t xml:space="preserve">   hamburger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Mechanics</dc:title>
  <dcterms:created xsi:type="dcterms:W3CDTF">2021-10-11T00:45:04Z</dcterms:created>
  <dcterms:modified xsi:type="dcterms:W3CDTF">2021-10-11T00:45:04Z</dcterms:modified>
</cp:coreProperties>
</file>