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Ag Terminology - Final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castrated male pig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young pig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mature male goat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female pig which has  produced a litter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baby goat, regardless of gender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mature female horse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intact male horse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male baby horse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female pig which has not yet produced a litter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plants that produce a flower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castrated male goat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mature male pig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soil getting harder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allowing livestock to stay in a pasture too long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immature female that has not started to lay eggs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act of grazing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baby horse of either gender or unknown gender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lacking horns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female baby horse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mature female sheep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mature male sheep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mature female goat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 Terminology - Final Review</dc:title>
  <dcterms:created xsi:type="dcterms:W3CDTF">2021-10-11T00:44:07Z</dcterms:created>
  <dcterms:modified xsi:type="dcterms:W3CDTF">2021-10-11T00:44:07Z</dcterms:modified>
</cp:coreProperties>
</file>