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castrated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hit nails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castrated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female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white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pink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mature female goat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gives us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future farmers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gives you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my ag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destroy cement with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supervised agricultural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make a baby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meat from the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sheeps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bug with eight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bug with black dots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young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offspring of a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baby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castrated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flies through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 cut things with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class</dc:title>
  <dcterms:created xsi:type="dcterms:W3CDTF">2021-10-11T00:43:48Z</dcterms:created>
  <dcterms:modified xsi:type="dcterms:W3CDTF">2021-10-11T00:43:48Z</dcterms:modified>
</cp:coreProperties>
</file>