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Age Of Exploration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went around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were the goods the Dutch were intrested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Multiple people to to divide the investment, profit and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Force people to nuy a permit to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the Dutch have control of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affected the Ottoman Empire during the 16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Estalished school for geogropher, astronomers, and map makers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Theory if he traveled west across the ocean he wil find a faster route to Asia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the Dutch build in cit they controlled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Found an all water to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 reason that the Ottoman Empire didn't sell to the West Europeans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Disadvantages of Columbus Exploration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Explored South East tip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Island east cost of the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Country funded Christopher Columbus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figured out that Columbus found a new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he name the continent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why did the Portuguese not create colonies in the indian ocean region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Exploration</dc:title>
  <dcterms:created xsi:type="dcterms:W3CDTF">2021-10-11T00:44:22Z</dcterms:created>
  <dcterms:modified xsi:type="dcterms:W3CDTF">2021-10-11T00:44:22Z</dcterms:modified>
</cp:coreProperties>
</file>