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mapmaker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Spain grew rich from gold, silver and ________________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Mapmakers realized that America was not part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began the first school of oceanic navigation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English considered Sir Francis Drake a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America was named after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item that gave Europeans confidence to go to the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Age of Exploration began with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Government sanctioned pirates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King James had Sir Walter Raleigh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Vespucci developed a primitive form of ___________________________.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helped develop maps of the New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England's premier privateer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 Cabot sailed to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Sea Dogs were the most ______________ privateers.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Dutch privateers were called Sea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two sea powers during the Age of Exploration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 maps and navigation improved, _____________ exploded.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Queen Elizabeth's favorite privateer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</dc:title>
  <dcterms:created xsi:type="dcterms:W3CDTF">2021-10-11T00:46:06Z</dcterms:created>
  <dcterms:modified xsi:type="dcterms:W3CDTF">2021-10-11T00:46:06Z</dcterms:modified>
</cp:coreProperties>
</file>