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Plymouth Rock    </w:t>
      </w:r>
      <w:r>
        <w:t xml:space="preserve">   Asia    </w:t>
      </w:r>
      <w:r>
        <w:t xml:space="preserve">   British    </w:t>
      </w:r>
      <w:r>
        <w:t xml:space="preserve">   Champlain    </w:t>
      </w:r>
      <w:r>
        <w:t xml:space="preserve">   colony    </w:t>
      </w:r>
      <w:r>
        <w:t xml:space="preserve">   Columbus    </w:t>
      </w:r>
      <w:r>
        <w:t xml:space="preserve">   continent    </w:t>
      </w:r>
      <w:r>
        <w:t xml:space="preserve">   danger    </w:t>
      </w:r>
      <w:r>
        <w:t xml:space="preserve">   discover    </w:t>
      </w:r>
      <w:r>
        <w:t xml:space="preserve">   Erickson    </w:t>
      </w:r>
      <w:r>
        <w:t xml:space="preserve">   expedition    </w:t>
      </w:r>
      <w:r>
        <w:t xml:space="preserve">   exploration    </w:t>
      </w:r>
      <w:r>
        <w:t xml:space="preserve">   explore    </w:t>
      </w:r>
      <w:r>
        <w:t xml:space="preserve">   France    </w:t>
      </w:r>
      <w:r>
        <w:t xml:space="preserve">   history    </w:t>
      </w:r>
      <w:r>
        <w:t xml:space="preserve">   Hudson    </w:t>
      </w:r>
      <w:r>
        <w:t xml:space="preserve">   Jolliet    </w:t>
      </w:r>
      <w:r>
        <w:t xml:space="preserve">   journey    </w:t>
      </w:r>
      <w:r>
        <w:t xml:space="preserve">   lakes    </w:t>
      </w:r>
      <w:r>
        <w:t xml:space="preserve">   Magellan    </w:t>
      </w:r>
      <w:r>
        <w:t xml:space="preserve">   navigate    </w:t>
      </w:r>
      <w:r>
        <w:t xml:space="preserve">   North America    </w:t>
      </w:r>
      <w:r>
        <w:t xml:space="preserve">   ocean    </w:t>
      </w:r>
      <w:r>
        <w:t xml:space="preserve">   Quebec    </w:t>
      </w:r>
      <w:r>
        <w:t xml:space="preserve">   sail    </w:t>
      </w:r>
      <w:r>
        <w:t xml:space="preserve">   settlement    </w:t>
      </w:r>
      <w:r>
        <w:t xml:space="preserve">   terrain    </w:t>
      </w:r>
      <w:r>
        <w:t xml:space="preserve">   trading    </w:t>
      </w:r>
      <w:r>
        <w:t xml:space="preserve">   travel    </w:t>
      </w:r>
      <w:r>
        <w:t xml:space="preserve">   voyage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2021-10-11T00:43:55Z</dcterms:created>
  <dcterms:modified xsi:type="dcterms:W3CDTF">2021-10-11T00:43:55Z</dcterms:modified>
</cp:coreProperties>
</file>