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Age of Exploration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Amerigo Vespucci    </w:t>
      </w:r>
      <w:r>
        <w:t xml:space="preserve">   Astrolabe    </w:t>
      </w:r>
      <w:r>
        <w:t xml:space="preserve">   Aztec Empire    </w:t>
      </w:r>
      <w:r>
        <w:t xml:space="preserve">   Bartolomeu Dias    </w:t>
      </w:r>
      <w:r>
        <w:t xml:space="preserve">   Caravel    </w:t>
      </w:r>
      <w:r>
        <w:t xml:space="preserve">   Colony    </w:t>
      </w:r>
      <w:r>
        <w:t xml:space="preserve">   Columbian Exchange    </w:t>
      </w:r>
      <w:r>
        <w:t xml:space="preserve">   Columbus    </w:t>
      </w:r>
      <w:r>
        <w:t xml:space="preserve">   Compass    </w:t>
      </w:r>
      <w:r>
        <w:t xml:space="preserve">   Conquistador    </w:t>
      </w:r>
      <w:r>
        <w:t xml:space="preserve">   Coronado    </w:t>
      </w:r>
      <w:r>
        <w:t xml:space="preserve">   DaGama    </w:t>
      </w:r>
      <w:r>
        <w:t xml:space="preserve">   Francisco Pizarro    </w:t>
      </w:r>
      <w:r>
        <w:t xml:space="preserve">   Gold, Glory, God    </w:t>
      </w:r>
      <w:r>
        <w:t xml:space="preserve">   Henry Hudson    </w:t>
      </w:r>
      <w:r>
        <w:t xml:space="preserve">   Henry the Navigator    </w:t>
      </w:r>
      <w:r>
        <w:t xml:space="preserve">   Hernando Cortes    </w:t>
      </w:r>
      <w:r>
        <w:t xml:space="preserve">   Incan Empire    </w:t>
      </w:r>
      <w:r>
        <w:t xml:space="preserve">   Jamestown    </w:t>
      </w:r>
      <w:r>
        <w:t xml:space="preserve">   Line of Demarcation    </w:t>
      </w:r>
      <w:r>
        <w:t xml:space="preserve">   Magellan    </w:t>
      </w:r>
      <w:r>
        <w:t xml:space="preserve">   Middle Passage    </w:t>
      </w:r>
      <w:r>
        <w:t xml:space="preserve">   Pilgrims    </w:t>
      </w:r>
      <w:r>
        <w:t xml:space="preserve">   Slave Trade    </w:t>
      </w:r>
      <w:r>
        <w:t xml:space="preserve">   Small Pox    </w:t>
      </w:r>
      <w:r>
        <w:t xml:space="preserve">   Spanish Armada    </w:t>
      </w:r>
      <w:r>
        <w:t xml:space="preserve">   Treaty of Tordesillas    </w:t>
      </w:r>
      <w:r>
        <w:t xml:space="preserve">   Triangular Trade    </w:t>
      </w:r>
      <w:r>
        <w:t xml:space="preserve">   Vasco Nunez de Balboa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of Exploration</dc:title>
  <dcterms:created xsi:type="dcterms:W3CDTF">2021-10-11T00:44:04Z</dcterms:created>
  <dcterms:modified xsi:type="dcterms:W3CDTF">2021-10-11T00:44:04Z</dcterms:modified>
</cp:coreProperties>
</file>